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5="http://schemas.microsoft.com/office/word/2012/wordml"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f627a" w14:textId="cbf627a">
      <w:pPr>
        <w:pStyle w:val="TitleStyle"/>
        <w15:collapsed w:val="false"/>
      </w:pPr>
      <w:r>
        <w:t>Sposób i tryb postępowania w sprawach o świadczenie wychowawcze.</w:t>
      </w:r>
    </w:p>
    <w:p>
      <w:pPr>
        <w:pStyle w:val="NormalStyle"/>
      </w:pPr>
      <w:r>
        <w:t>Dz.U.2016.214 z dnia 2016.02.19</w:t>
      </w:r>
    </w:p>
    <w:p>
      <w:pPr>
        <w:pStyle w:val="NormalStyle"/>
      </w:pPr>
      <w:r>
        <w:t>Status: Akt oczekujący </w:t>
      </w:r>
    </w:p>
    <w:p>
      <w:pPr>
        <w:pStyle w:val="NormalStyle"/>
      </w:pPr>
      <w:r>
        <w:t>Wersja od: 19 lutego 2016 r. </w:t>
      </w:r>
    </w:p>
    <w:p>
      <w:pPr>
        <w:spacing w:before="587" w:after="0"/>
        <w:ind w:left="0"/>
        <w:jc w:val="center"/>
        <w:textAlignment w:val="auto"/>
      </w:pPr>
      <w:r>
        <w:rPr>
          <w:rFonts w:ascii="Times New Roman"/>
          <w:b/>
          <w:i w:val="false"/>
          <w:color w:val="000000"/>
          <w:sz w:val="36"/>
          <w:lang w:val="pl-Pl"/>
        </w:rPr>
        <w:t>ROZPORZĄDZENIE</w:t>
      </w:r>
    </w:p>
    <w:p>
      <w:pPr>
        <w:spacing w:after="0"/>
        <w:ind w:left="0"/>
        <w:jc w:val="center"/>
        <w:textAlignment w:val="auto"/>
      </w:pPr>
      <w:r>
        <w:rPr>
          <w:rFonts w:ascii="Times New Roman"/>
          <w:b/>
          <w:i w:val="false"/>
          <w:color w:val="000000"/>
          <w:sz w:val="36"/>
          <w:lang w:val="pl-Pl"/>
        </w:rPr>
        <w:t xml:space="preserve">MINISTRA RODZINY, PRACY I POLITYKI SPOŁECZNEJ </w:t>
      </w:r>
      <w:r>
        <w:rPr>
          <w:rFonts w:ascii="Times New Roman"/>
          <w:b/>
          <w:i w:val="false"/>
          <w:color w:val="000000"/>
          <w:sz w:val="20"/>
          <w:vertAlign w:val="superscript"/>
          <w:lang w:val="pl-Pl"/>
        </w:rPr>
        <w:t>1</w:t>
      </w:r>
      <w:r>
        <w:rPr>
          <w:rFonts w:ascii="Times New Roman"/>
          <w:b/>
          <w:i w:val="false"/>
          <w:color w:val="000000"/>
          <w:sz w:val="36"/>
          <w:lang w:val="pl-Pl"/>
        </w:rPr>
        <w:t xml:space="preserve"> </w:t>
      </w:r>
    </w:p>
    <w:p>
      <w:pPr>
        <w:spacing w:before="320" w:after="0"/>
        <w:ind w:left="0"/>
        <w:jc w:val="center"/>
        <w:textAlignment w:val="auto"/>
      </w:pPr>
      <w:r>
        <w:rPr>
          <w:rFonts w:ascii="Times New Roman"/>
          <w:b w:val="false"/>
          <w:i w:val="false"/>
          <w:color w:val="000000"/>
          <w:sz w:val="30"/>
          <w:lang w:val="pl-Pl"/>
        </w:rPr>
        <w:t>z dnia 18 lutego 2016 r.</w:t>
      </w:r>
    </w:p>
    <w:p>
      <w:pPr>
        <w:spacing w:before="320" w:after="0"/>
        <w:ind w:left="0"/>
        <w:jc w:val="center"/>
        <w:textAlignment w:val="auto"/>
      </w:pPr>
      <w:r>
        <w:rPr>
          <w:rFonts w:ascii="Times New Roman"/>
          <w:b/>
          <w:i w:val="false"/>
          <w:color w:val="000000"/>
          <w:sz w:val="30"/>
          <w:lang w:val="pl-Pl"/>
        </w:rPr>
        <w:t>w sprawie sposobu i trybu postępowania w sprawach o świadczenie wychowawcze</w:t>
      </w:r>
    </w:p>
    <w:p>
      <w:pPr>
        <w:spacing w:before="320" w:after="240"/>
        <w:ind w:left="0"/>
        <w:jc w:val="center"/>
        <w:textAlignment w:val="auto"/>
      </w:pPr>
      <w:r>
        <w:rPr>
          <w:rFonts w:ascii="Times New Roman"/>
          <w:b w:val="false"/>
          <w:i w:val="false"/>
          <w:color w:val="000000"/>
          <w:sz w:val="24"/>
          <w:lang w:val="pl-Pl"/>
        </w:rPr>
        <w:t xml:space="preserve">Na podstawie </w:t>
      </w:r>
      <w:r>
        <w:rPr>
          <w:rFonts w:ascii="Times New Roman"/>
          <w:b w:val="false"/>
          <w:i w:val="false"/>
          <w:color w:val="1b1b1b"/>
          <w:sz w:val="24"/>
          <w:lang w:val="pl-Pl"/>
        </w:rPr>
        <w:t>art. 13 ust. 22</w:t>
      </w:r>
      <w:r>
        <w:rPr>
          <w:rFonts w:ascii="Times New Roman"/>
          <w:b w:val="false"/>
          <w:i w:val="false"/>
          <w:color w:val="000000"/>
          <w:sz w:val="24"/>
          <w:lang w:val="pl-Pl"/>
        </w:rPr>
        <w:t xml:space="preserve"> ustawy z dnia 11 lutego 2016 r. o pomocy państwa w wychowywaniu dzieci (Dz. U. poz. 195) zarządza się, co następuje:</w:t>
      </w:r>
    </w:p>
    <w:p>
      <w:pPr>
        <w:spacing w:before="107"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Rozporządzenie określa: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i tryb postępowania w sprawach o przyznanie świadczenia wychowawczego;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wzory: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wniosku o ustalenie prawa do świadczenia wychowawczego,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oświadczeń o dochodach rodziny, w tym oświadczeń osób rozliczających się na podstawie przepisów o zryczałtowanym podatku dochodowym od niektórych przychodów osiąganych przez osoby fizyczne,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oświadczeń o wielkości gospodarstwa rolnego.</w:t>
      </w:r>
    </w:p>
    <w:p>
      <w:pPr>
        <w:spacing w:before="107" w:after="0"/>
        <w:ind w:left="0"/>
        <w:jc w:val="left"/>
        <w:textAlignment w:val="auto"/>
      </w:pPr>
      <w:r>
        <w:rPr>
          <w:rFonts w:ascii="Times New Roman"/>
          <w:b/>
          <w:i w:val="false"/>
          <w:color w:val="000000"/>
          <w:sz w:val="24"/>
          <w:lang w:val="pl-Pl"/>
        </w:rPr>
        <w:t xml:space="preserve">§  2.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Wzór wniosku o ustalenie prawa do świadczenia wychowawczego, zwanego dalej "wnioskiem o świadczenie wychowawcze", określa załącznik nr 1 do rozporządzenia.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wniosku o świadczenie wychowawcze należy dołączyć odpowiednio: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dokumenty stwierdzające wysokość dochodu rodziny, w tym odpowiednio: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oświadczenia członków rodziny o dochodach osiągniętych w roku kalendarzowym poprzedzającym okres, na który ustalane jest prawo do świadczenia wychowawczego, innych niż dochody podlegające opodatkowaniu podatkiem dochodowym od osób fizycznych na zasadach określonych w </w:t>
      </w:r>
      <w:r>
        <w:rPr>
          <w:rFonts w:ascii="Times New Roman"/>
          <w:b w:val="false"/>
          <w:i w:val="false"/>
          <w:color w:val="1b1b1b"/>
          <w:sz w:val="24"/>
          <w:lang w:val="pl-Pl"/>
        </w:rPr>
        <w:t>art. 27</w:t>
      </w:r>
      <w:r>
        <w:rPr>
          <w:rFonts w:ascii="Times New Roman"/>
          <w:b w:val="false"/>
          <w:i w:val="false"/>
          <w:color w:val="000000"/>
          <w:sz w:val="24"/>
          <w:lang w:val="pl-Pl"/>
        </w:rPr>
        <w:t xml:space="preserve">, </w:t>
      </w:r>
      <w:r>
        <w:rPr>
          <w:rFonts w:ascii="Times New Roman"/>
          <w:b w:val="false"/>
          <w:i w:val="false"/>
          <w:color w:val="1b1b1b"/>
          <w:sz w:val="24"/>
          <w:lang w:val="pl-Pl"/>
        </w:rPr>
        <w:t>art. 30b</w:t>
      </w:r>
      <w:r>
        <w:rPr>
          <w:rFonts w:ascii="Times New Roman"/>
          <w:b w:val="false"/>
          <w:i w:val="false"/>
          <w:color w:val="000000"/>
          <w:sz w:val="24"/>
          <w:lang w:val="pl-Pl"/>
        </w:rPr>
        <w:t xml:space="preserve">, </w:t>
      </w:r>
      <w:r>
        <w:rPr>
          <w:rFonts w:ascii="Times New Roman"/>
          <w:b w:val="false"/>
          <w:i w:val="false"/>
          <w:color w:val="1b1b1b"/>
          <w:sz w:val="24"/>
          <w:lang w:val="pl-Pl"/>
        </w:rPr>
        <w:t>art. 30c</w:t>
      </w:r>
      <w:r>
        <w:rPr>
          <w:rFonts w:ascii="Times New Roman"/>
          <w:b w:val="false"/>
          <w:i w:val="false"/>
          <w:color w:val="000000"/>
          <w:sz w:val="24"/>
          <w:lang w:val="pl-Pl"/>
        </w:rPr>
        <w:t xml:space="preserve">, </w:t>
      </w:r>
      <w:r>
        <w:rPr>
          <w:rFonts w:ascii="Times New Roman"/>
          <w:b w:val="false"/>
          <w:i w:val="false"/>
          <w:color w:val="1b1b1b"/>
          <w:sz w:val="24"/>
          <w:lang w:val="pl-Pl"/>
        </w:rPr>
        <w:t>art. 30e</w:t>
      </w:r>
      <w:r>
        <w:rPr>
          <w:rFonts w:ascii="Times New Roman"/>
          <w:b w:val="false"/>
          <w:i w:val="false"/>
          <w:color w:val="000000"/>
          <w:sz w:val="24"/>
          <w:lang w:val="pl-Pl"/>
        </w:rPr>
        <w:t xml:space="preserve"> i </w:t>
      </w:r>
      <w:r>
        <w:rPr>
          <w:rFonts w:ascii="Times New Roman"/>
          <w:b w:val="false"/>
          <w:i w:val="false"/>
          <w:color w:val="1b1b1b"/>
          <w:sz w:val="24"/>
          <w:lang w:val="pl-Pl"/>
        </w:rPr>
        <w:t>art. 30f</w:t>
      </w:r>
      <w:r>
        <w:rPr>
          <w:rFonts w:ascii="Times New Roman"/>
          <w:b w:val="false"/>
          <w:i w:val="false"/>
          <w:color w:val="000000"/>
          <w:sz w:val="24"/>
          <w:lang w:val="pl-Pl"/>
        </w:rPr>
        <w:t xml:space="preserve"> ustawy z dnia 26 lipca 1991 r. o podatku dochodowym od osób fizycznych (Dz. U. z 2012 r. poz. 361, z późn. zm.); wzór oświadczenia określa załącznik nr 2 do rozporządzenia,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oświadczenia członków rodziny rozliczających się na podstawie przepisów o zryczałtowanym podatku dochodowym od niektórych przychodów osiąganych przez osoby fizyczne o dochodzie osiągniętym w roku kalendarzowym poprzedzającym okres, na który ustalane jest prawo do świadczenia wychowawczego; wzór oświadczenia określa załącznik nr 3 do rozporządzenia,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zaświadczenie właściwego organu gminy, nakaz płatniczy albo oświadczenie o wielkości gospodarstwa rolnego wyrażonej w hektarach przeliczeniowych ogólnej powierzchni w roku kalendarzowym poprzedzającym okres, na który ustalane jest prawo do świadczenia wychowawczego; wzór oświadczenia określa załącznik nr 4 do rozporządzenia,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umowę dzierżawy - w przypadku oddania części lub całości znajdującego się w posiadaniu rodziny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umowę o wniesieniu wkładów gruntowych - w przypadku wniesienia gospodarstwa rolnego do użytkowania przez rolniczą spółdzielnię produkcyjną,</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odpis podlegającego wykonaniu orzeczenia sądu zasądzającego alimenty na rzecz osób w rodzinie lub poza rodziną lub odpis protokołu posiedzenia zawierającego treść ugody sądowej, odpis zatwierdzonej przez sąd ugody zawartej przed mediatorem lub innego tytułu wykonawczego pochodzącego lub zatwierdzonego przez sąd, zobowiązujących do alimentów na rzecz osób w rodzinie lub poza rodziną,</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przekazy lub przelewy pieniężne dokumentujące wysokość zapłaconych alimentów, jeżeli członkowie rodziny są zobowiązani orzeczeniem sądu, ugodą sądową, ugodą zawartą przed mediatorem lub innym tytułem wykonawczym pochodzącym lub zatwierdzonym przez sąd do ich płacenia na rzecz osoby spoza rodziny,</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w przypadku gdy osoba uprawniona nie otrzymała alimentów albo otrzymała je w wysokości niższej od ustalonej w orzeczeniu sądu, ugodzie sądowej lub ugodzie zawartej przed mediatorem:</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 zaświadczenie organu prowadzącego postępowanie egzekucyjne o całkowitej lub częściowej bezskuteczności egzekucji alimentów, a także o wysokości wyegzekwowanych alimentów, lub</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 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dokument określający datę utraty dochodu oraz wysokość utraconego dochodu,</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dokument określający wysokość dochodu osiągniętego przez członka rodziny oraz liczbę miesięcy, w których dochód był uzyskiwany - w przypadku uzyskania dochodu w roku kalendarzowym poprzedzającym okres, na który ustalane jest prawo do świadczenia wychowawczego,</w:t>
      </w:r>
    </w:p>
    <w:p>
      <w:pPr>
        <w:spacing w:after="0"/>
        <w:ind w:left="746"/>
        <w:jc w:val="left"/>
        <w:textAlignment w:val="auto"/>
      </w:pPr>
      <w:r>
        <w:rPr>
          <w:rFonts w:ascii="Times New Roman"/>
          <w:b w:val="false"/>
          <w:i w:val="false"/>
          <w:color w:val="000000"/>
          <w:sz w:val="24"/>
          <w:lang w:val="pl-Pl"/>
        </w:rPr>
        <w:t xml:space="preserve">k)  </w:t>
      </w:r>
      <w:r>
        <w:rPr>
          <w:rFonts w:ascii="Times New Roman"/>
          <w:b w:val="false"/>
          <w:i w:val="false"/>
          <w:color w:val="000000"/>
          <w:sz w:val="24"/>
          <w:lang w:val="pl-Pl"/>
        </w:rPr>
        <w:t>dokument określający wysokość dochodu osiągniętego przez członka rodziny za miesiąc następujący po miesiącu, w którym nastąpiło uzyskanie dochodu - w przypadku uzyskania dochodu po roku kalendarzowym poprzedzającym okres, na który ustalane jest prawo do świadczenia wychowawczego;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kartę pobytu - w przypadku cudzoziemca przebywającego na terytorium Rzeczypospolitej Polskiej na podstawie zezwolenia na pobyt czasowy udzielonego w związku z okolicznościami, o których mowa w </w:t>
      </w:r>
      <w:r>
        <w:rPr>
          <w:rFonts w:ascii="Times New Roman"/>
          <w:b w:val="false"/>
          <w:i w:val="false"/>
          <w:color w:val="1b1b1b"/>
          <w:sz w:val="24"/>
          <w:lang w:val="pl-Pl"/>
        </w:rPr>
        <w:t>art. 127</w:t>
      </w:r>
      <w:r>
        <w:rPr>
          <w:rFonts w:ascii="Times New Roman"/>
          <w:b w:val="false"/>
          <w:i w:val="false"/>
          <w:color w:val="000000"/>
          <w:sz w:val="24"/>
          <w:lang w:val="pl-Pl"/>
        </w:rPr>
        <w:t xml:space="preserve"> ustawy z dnia 12 grudnia 2013 r. o cudzoziemcach (Dz. U. poz. 1650, z późn. zm.);</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kartę pobytu i decyzję o udzieleniu zezwolenia na pobyt czasowy - w przypadku cudzoziemca posiadającego kartę pobytu z adnotacją "dostęp do rynku pracy";</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odpis prawomocnego orzeczenia sądu orzekającego rozwód lub separację albo odpis zupełny lub skrócony aktu zgonu małżonka lub rodzica dziecka - w przypadku osoby samotnie wychowującej dziecko;</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odpis prawomocnego postanowienia sądu orzekającego przysposobienie lub zaświadczenie sądu opiekuńczego lub ośrodka adopcyjnego o prowadzonym postępowaniu sądowym w sprawie o przysposobienie dziecka;</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orzeczenie sądu o ustaleniu opiekuna prawnego dziecka;</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inne dokumenty, w tym oświadczenia, niezbędne do ustalenia prawa do świadczenia wychowawczego.</w:t>
      </w:r>
    </w:p>
    <w:p>
      <w:pPr>
        <w:spacing w:before="107" w:after="24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Postępowanie w sprawie o świadczenie wychowawcze na wniosek osoby, która nie ma miejsca zamieszkania, wszczyna organ gminy lub miasta właściwy ze względu na miejsce jej czasowego pobytu. Do wniosku dołącza się dokument potwierdzający tymczasowe zameldowanie lub potwierdzenie zamieszkania w miejscu pobytu.</w:t>
      </w:r>
    </w:p>
    <w:p>
      <w:pPr>
        <w:spacing w:before="107" w:after="24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Formularz wniosku o świadczenie wychowawcze oraz innych dokumentów niezbędnych do ustalenia prawa do świadczenia wychowawczego udostępnia organ właściwy prowadzący postępowanie w sprawie świadczenia wychowawczego.</w:t>
      </w:r>
    </w:p>
    <w:p>
      <w:pPr>
        <w:spacing w:before="107" w:after="0"/>
        <w:ind w:left="0"/>
        <w:jc w:val="left"/>
        <w:textAlignment w:val="auto"/>
      </w:pPr>
      <w:r>
        <w:rPr>
          <w:rFonts w:ascii="Times New Roman"/>
          <w:b/>
          <w:i w:val="false"/>
          <w:color w:val="000000"/>
          <w:sz w:val="24"/>
          <w:lang w:val="pl-Pl"/>
        </w:rPr>
        <w:t xml:space="preserve">§  5.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Dokumenty, o których mowa w § 2, z wyjątkiem dokumentów wymienionych w § 2 ust. 2 pkt 1 lit. a, b i h oraz oświadczenia, o którym mowa w § 2 ust. 2 pkt 1 lit. c, są składane jako kopie tych dokumentów.</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Kopie dokumentów niezbędnych do przyznania świadczenia wychowawczego uwierzytelnia organ właściwy prowadzący postępowanie w sprawie świadczenia wychowawczego, notariusz lub instytucja, która dokument wydała. Przepisu nie stosuje się w przypadku, o którym mowa w </w:t>
      </w:r>
      <w:r>
        <w:rPr>
          <w:rFonts w:ascii="Times New Roman"/>
          <w:b w:val="false"/>
          <w:i w:val="false"/>
          <w:color w:val="1b1b1b"/>
          <w:sz w:val="24"/>
          <w:lang w:val="pl-Pl"/>
        </w:rPr>
        <w:t>art. 13 ust. 14</w:t>
      </w:r>
      <w:r>
        <w:rPr>
          <w:rFonts w:ascii="Times New Roman"/>
          <w:b w:val="false"/>
          <w:i w:val="false"/>
          <w:color w:val="000000"/>
          <w:sz w:val="24"/>
          <w:lang w:val="pl-Pl"/>
        </w:rPr>
        <w:t xml:space="preserve"> ustawy z dnia 11 lutego 2016 r. o pomocy państwa w wychowywaniu dzieci.</w:t>
      </w:r>
    </w:p>
    <w:p>
      <w:pPr>
        <w:spacing w:before="107" w:after="0"/>
        <w:ind w:left="0"/>
        <w:jc w:val="left"/>
        <w:textAlignment w:val="auto"/>
      </w:pPr>
      <w:r>
        <w:rPr>
          <w:rFonts w:ascii="Times New Roman"/>
          <w:b/>
          <w:i w:val="false"/>
          <w:color w:val="000000"/>
          <w:sz w:val="24"/>
          <w:lang w:val="pl-Pl"/>
        </w:rPr>
        <w:t xml:space="preserve">§  6.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członek rodziny ma zobowiązania alimentacyjne na rzecz osoby spoza rodziny, od dochodu członka rodziny odejmuje się kwotę alimentów zapłaconych na rzecz tej osoby.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ustalania dochodu z gospodarstwa rolnego dochód rodziny ustala się na podstawie przeciętnej liczby hektarów przeliczeniowych znajdujących się w posiadaniu rodziny w roku kalendarzowym poprzedzającym okres, na który ustalane jest prawo do świadczenia wychowawczego.</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członek rodziny osiąga dochody poza granicami Rzeczypospolitej Polskiej, dokonuje się ich przeliczenia na podstawie średniego kursu walut obcych ogłaszanego przez Narodowy Bank Polski z ostatniego dnia roboczego roku kalendarzowego, z którego dochód członków rodziny stanowi podstawę ustalenia prawa do świadczenia wychowawczego.</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członek rodziny uzyska poza granicami Rzeczypospolitej Polskiej dochód, którego nie osiągał w roku kalendarzowym stanowiącym podstawę ustalenia prawa do świadczenia wychowawczego, przeliczenia tego dochodu dokonuje się na podstawie średniego kursu walut obcych z ostatniego dnia roboczego miesiąca następującego po miesiącu, w którym dochód został osiągnięty.</w:t>
      </w:r>
    </w:p>
    <w:p>
      <w:pPr>
        <w:spacing w:before="107" w:after="0"/>
        <w:ind w:left="0"/>
        <w:jc w:val="left"/>
        <w:textAlignment w:val="auto"/>
      </w:pPr>
      <w:r>
        <w:rPr>
          <w:rFonts w:ascii="Times New Roman"/>
          <w:b/>
          <w:i w:val="false"/>
          <w:color w:val="000000"/>
          <w:sz w:val="24"/>
          <w:lang w:val="pl-Pl"/>
        </w:rPr>
        <w:t xml:space="preserve">§  7.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małżonek osoby otrzymującej świadczenie wychowawcze lub ubiegającej się o świadczenie wychowawcze zaginął, osoba składająca wniosek o świadczenie wychowawcze do wniosku dołącza zaświadczenie właściwej w sprawie jednostki Policji o przyjęciu zgłoszenia zaginięcia małżonka, a w przypadku cudzoziemców - właściwej instytucji.</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Ustalając dochód rodziny, nie uwzględnia się dochodu zaginionego małżonka, a ustalając dochód w przeliczeniu na osobę w rodzinie, nie uwzględnia się tego małżonka.</w:t>
      </w:r>
    </w:p>
    <w:p>
      <w:pPr>
        <w:spacing w:before="107" w:after="240"/>
        <w:ind w:left="0"/>
        <w:jc w:val="left"/>
        <w:textAlignment w:val="auto"/>
      </w:pPr>
      <w:r>
        <w:rPr>
          <w:rFonts w:ascii="Times New Roman"/>
          <w:b/>
          <w:i w:val="false"/>
          <w:color w:val="000000"/>
          <w:sz w:val="24"/>
          <w:lang w:val="pl-Pl"/>
        </w:rPr>
        <w:t xml:space="preserve">§  8. </w:t>
      </w:r>
      <w:r>
        <w:rPr>
          <w:rFonts w:ascii="Times New Roman"/>
          <w:b w:val="false"/>
          <w:i w:val="false"/>
          <w:color w:val="000000"/>
          <w:sz w:val="24"/>
          <w:lang w:val="pl-Pl"/>
        </w:rPr>
        <w:t>Rozporządzenie wchodzi w życie z dniem 1 kwietnia 2016 r.</w:t>
      </w:r>
    </w:p>
    <w:p>
      <w:pPr>
        <w:spacing w:after="0"/>
        <w:ind w:left="0"/>
        <w:jc w:val="left"/>
        <w:textAlignment w:val="auto"/>
      </w:pPr>
    </w:p>
    <w:p>
      <w:pPr>
        <w:spacing w:before="320" w:after="0"/>
        <w:ind w:left="0"/>
        <w:jc w:val="center"/>
        <w:textAlignment w:val="auto"/>
      </w:pPr>
      <w:r>
        <w:rPr>
          <w:rFonts w:ascii="Times New Roman"/>
          <w:b/>
          <w:i w:val="false"/>
          <w:color w:val="000000"/>
          <w:sz w:val="24"/>
          <w:lang w:val="pl-Pl"/>
        </w:rPr>
        <w:t xml:space="preserve">ZAŁĄCZNIKI </w:t>
      </w:r>
    </w:p>
    <w:p>
      <w:pPr>
        <w:spacing w:after="0"/>
        <w:ind w:left="0"/>
        <w:jc w:val="left"/>
        <w:textAlignment w:val="auto"/>
      </w:pPr>
    </w:p>
    <w:p>
      <w:pPr>
        <w:spacing w:before="320" w:after="0"/>
        <w:ind w:left="0"/>
        <w:jc w:val="center"/>
        <w:textAlignment w:val="auto"/>
      </w:pPr>
      <w:r>
        <w:rPr>
          <w:rFonts w:ascii="Times New Roman"/>
          <w:b/>
          <w:i w:val="false"/>
          <w:color w:val="000000"/>
          <w:sz w:val="24"/>
          <w:lang w:val="pl-Pl"/>
        </w:rPr>
        <w:t xml:space="preserve">ZAŁĄCZNIK Nr  1 </w:t>
      </w:r>
    </w:p>
    <w:p>
      <w:pPr>
        <w:spacing w:before="100" w:after="0"/>
        <w:ind w:left="0"/>
        <w:jc w:val="center"/>
        <w:textAlignment w:val="auto"/>
      </w:pPr>
      <w:r>
        <w:rPr>
          <w:rFonts w:ascii="Times New Roman"/>
          <w:b/>
          <w:i w:val="false"/>
          <w:color w:val="000000"/>
          <w:sz w:val="24"/>
          <w:lang w:val="pl-Pl"/>
        </w:rPr>
        <w:t>WZÓR</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5811"/>
      </w:tblGrid>
      <w:tr>
        <w:trPr>
          <w:trHeight w:val="1080" w:hRule="atLeast"/>
        </w:trPr>
        <w:tc>
          <w:tcPr>
            <w:tcW w:w="5811" w:type="dxa"/>
            <w:tcBorders>
              <w:bottom w:val="single" w:color="000000" w:sz="8"/>
              <w:right w:val="single" w:color="000000" w:sz="8"/>
            </w:tcBorders>
            <w:tcMar>
              <w:top w:w="15" w:type="dxa"/>
              <w:left w:w="15" w:type="dxa"/>
              <w:bottom w:w="15" w:type="dxa"/>
              <w:right w:w="15" w:type="dxa"/>
            </w:tcMar>
            <w:vAlign w:val="center"/>
          </w:tcPr>
          <w:p>
            <w:pPr>
              <w:spacing w:before="213" w:after="240"/>
              <w:ind w:left="533"/>
              <w:jc w:val="both"/>
              <w:textAlignment w:val="auto"/>
            </w:pPr>
            <w:r>
              <w:rPr>
                <w:rFonts w:ascii="Times New Roman"/>
                <w:b w:val="false"/>
                <w:i w:val="false"/>
                <w:color w:val="000000"/>
                <w:sz w:val="24"/>
                <w:lang w:val="pl-Pl"/>
              </w:rPr>
              <w:t>Nazwa organu właściwego prowadzącego postępowanie</w:t>
            </w:r>
          </w:p>
          <w:p>
            <w:pPr>
              <w:spacing w:before="213" w:after="240"/>
              <w:ind w:left="533"/>
              <w:jc w:val="both"/>
              <w:textAlignment w:val="auto"/>
            </w:pPr>
            <w:r>
              <w:rPr>
                <w:rFonts w:ascii="Times New Roman"/>
                <w:b w:val="false"/>
                <w:i w:val="false"/>
                <w:color w:val="000000"/>
                <w:sz w:val="24"/>
                <w:lang w:val="pl-Pl"/>
              </w:rPr>
              <w:t>w sprawie świadczenia wychowawczego:</w:t>
            </w:r>
          </w:p>
        </w:tc>
      </w:tr>
      <w:tr>
        <w:trPr>
          <w:trHeight w:val="480" w:hRule="atLeast"/>
        </w:trPr>
        <w:tc>
          <w:tcPr>
            <w:tcW w:w="5811" w:type="dxa"/>
            <w:tcBorders>
              <w:bottom w:val="single" w:color="000000" w:sz="8"/>
              <w:right w:val="single" w:color="000000" w:sz="8"/>
            </w:tcBorders>
            <w:tcMar>
              <w:top w:w="15" w:type="dxa"/>
              <w:left w:w="15" w:type="dxa"/>
              <w:bottom w:w="15" w:type="dxa"/>
              <w:right w:w="15" w:type="dxa"/>
            </w:tcMar>
            <w:vAlign w:val="center"/>
          </w:tcPr>
          <w:p>
            <w:pPr>
              <w:spacing w:before="213" w:after="240"/>
              <w:ind w:left="533"/>
              <w:jc w:val="both"/>
              <w:textAlignment w:val="auto"/>
            </w:pPr>
            <w:r>
              <w:rPr>
                <w:rFonts w:ascii="Times New Roman"/>
                <w:b w:val="false"/>
                <w:i w:val="false"/>
                <w:color w:val="000000"/>
                <w:sz w:val="24"/>
                <w:lang w:val="pl-Pl"/>
              </w:rPr>
              <w:t>Adres:</w:t>
            </w:r>
          </w:p>
        </w:tc>
      </w:tr>
    </w:tbl>
    <w:p>
      <w:pPr>
        <w:spacing w:before="100" w:after="0"/>
        <w:ind w:left="0"/>
        <w:jc w:val="center"/>
        <w:textAlignment w:val="auto"/>
      </w:pPr>
      <w:r>
        <w:rPr>
          <w:rFonts w:ascii="Times New Roman"/>
          <w:b/>
          <w:i w:val="false"/>
          <w:color w:val="000000"/>
          <w:sz w:val="24"/>
          <w:lang w:val="pl-Pl"/>
        </w:rPr>
        <w:t>WNIOSEK O USTALENIE PRAWA DO ŚWIADCZENIA WYCHOWAWCZEGO</w:t>
      </w:r>
    </w:p>
    <w:p>
      <w:pPr>
        <w:spacing w:before="100" w:after="0"/>
        <w:ind w:left="0"/>
        <w:jc w:val="left"/>
        <w:textAlignment w:val="auto"/>
      </w:pPr>
      <w:r>
        <w:rPr>
          <w:rFonts w:ascii="Times New Roman"/>
          <w:b/>
          <w:i w:val="false"/>
          <w:color w:val="000000"/>
          <w:sz w:val="24"/>
          <w:lang w:val="pl-Pl"/>
        </w:rPr>
        <w:t>Część I</w:t>
      </w:r>
    </w:p>
    <w:p>
      <w:pPr>
        <w:spacing w:before="100" w:after="0"/>
        <w:ind w:left="0"/>
        <w:jc w:val="left"/>
        <w:textAlignment w:val="auto"/>
      </w:pPr>
      <w:r>
        <w:rPr>
          <w:rFonts w:ascii="Times New Roman"/>
          <w:b/>
          <w:i w:val="false"/>
          <w:color w:val="000000"/>
          <w:sz w:val="24"/>
          <w:lang w:val="pl-Pl"/>
        </w:rPr>
        <w:t>1. Dane osoby ubiegającej się o ustalenie prawa do świadczenia wychowawczego, zwanej dalej „osobą ubiegającą się”.</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4633"/>
        <w:gridCol w:w="1588"/>
        <w:gridCol w:w="662"/>
        <w:gridCol w:w="2250"/>
        <w:gridCol w:w="3707"/>
      </w:tblGrid>
      <w:tr>
        <w:trPr>
          <w:trHeight w:val="330"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before="100" w:after="0"/>
              <w:ind w:left="0"/>
              <w:jc w:val="left"/>
              <w:textAlignment w:val="auto"/>
            </w:pPr>
            <w:r>
              <w:rPr>
                <w:rFonts w:ascii="Times New Roman"/>
                <w:b/>
                <w:i w:val="false"/>
                <w:color w:val="000000"/>
                <w:sz w:val="24"/>
                <w:lang w:val="pl-Pl"/>
              </w:rPr>
              <w:t>Imię</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before="100" w:after="0"/>
              <w:ind w:left="0"/>
              <w:jc w:val="left"/>
              <w:textAlignment w:val="auto"/>
            </w:pPr>
            <w:r>
              <w:rPr>
                <w:rFonts w:ascii="Times New Roman"/>
                <w:b/>
                <w:i w:val="false"/>
                <w:color w:val="000000"/>
                <w:sz w:val="24"/>
                <w:lang w:val="pl-Pl"/>
              </w:rPr>
              <w:t>Nazwisko</w:t>
            </w:r>
          </w:p>
        </w:tc>
      </w:tr>
      <w:tr>
        <w:trPr>
          <w:trHeight w:val="450"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330"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before="100" w:after="0"/>
              <w:ind w:left="0"/>
              <w:jc w:val="left"/>
              <w:textAlignment w:val="auto"/>
            </w:pPr>
            <w:r>
              <w:rPr>
                <w:rFonts w:ascii="Times New Roman"/>
                <w:b/>
                <w:i w:val="false"/>
                <w:color w:val="000000"/>
                <w:sz w:val="24"/>
                <w:lang w:val="pl-Pl"/>
              </w:rPr>
              <w:t>Numer PESEL</w:t>
            </w:r>
            <w:r>
              <w:rPr>
                <w:rFonts w:ascii="Times New Roman"/>
                <w:b/>
                <w:i w:val="false"/>
                <w:color w:val="000000"/>
                <w:sz w:val="24"/>
                <w:vertAlign w:val="superscript"/>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before="213" w:after="240"/>
              <w:ind w:left="533"/>
              <w:jc w:val="both"/>
              <w:textAlignment w:val="auto"/>
            </w:pPr>
            <w:r>
              <w:rPr>
                <w:rFonts w:ascii="Times New Roman"/>
                <w:b/>
                <w:i w:val="false"/>
                <w:color w:val="000000"/>
                <w:sz w:val="24"/>
                <w:lang w:val="pl-Pl"/>
              </w:rPr>
              <w:t>Stan cywilny</w:t>
            </w:r>
          </w:p>
        </w:tc>
        <w:tc>
          <w:tcPr>
            <w:tcW w:w="3707" w:type="dxa"/>
            <w:tcBorders>
              <w:bottom w:val="single" w:color="000000" w:sz="8"/>
              <w:right w:val="single" w:color="000000" w:sz="8"/>
            </w:tcBorders>
            <w:tcMar>
              <w:top w:w="15" w:type="dxa"/>
              <w:left w:w="15" w:type="dxa"/>
              <w:bottom w:w="15" w:type="dxa"/>
              <w:right w:w="15" w:type="dxa"/>
            </w:tcMar>
            <w:vAlign w:val="center"/>
          </w:tcPr>
          <w:p>
            <w:pPr>
              <w:spacing w:before="213" w:after="240"/>
              <w:ind w:left="533"/>
              <w:jc w:val="both"/>
              <w:textAlignment w:val="auto"/>
            </w:pPr>
            <w:r>
              <w:rPr>
                <w:rFonts w:ascii="Times New Roman"/>
                <w:b/>
                <w:i w:val="false"/>
                <w:color w:val="000000"/>
                <w:sz w:val="24"/>
                <w:lang w:val="pl-Pl"/>
              </w:rPr>
              <w:t>Obywatelstwo</w:t>
            </w:r>
          </w:p>
        </w:tc>
      </w:tr>
      <w:tr>
        <w:trPr>
          <w:trHeight w:val="390"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3707"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Miejsce zamieszkania</w:t>
            </w:r>
          </w:p>
        </w:tc>
      </w:tr>
      <w:tr>
        <w:trPr>
          <w:trHeight w:val="270" w:hRule="atLeast"/>
        </w:trPr>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before="100" w:after="0"/>
              <w:ind w:left="0"/>
              <w:jc w:val="left"/>
              <w:textAlignment w:val="auto"/>
            </w:pPr>
            <w:r>
              <w:rPr>
                <w:rFonts w:ascii="Times New Roman"/>
                <w:b/>
                <w:i w:val="false"/>
                <w:color w:val="000000"/>
                <w:sz w:val="24"/>
                <w:lang w:val="pl-Pl"/>
              </w:rPr>
              <w:t>Miejscowość</w:t>
            </w:r>
          </w:p>
        </w:tc>
        <w:tc>
          <w:tcPr>
            <w:tcW w:w="3707" w:type="dxa"/>
            <w:tcBorders>
              <w:bottom w:val="single" w:color="000000" w:sz="8"/>
              <w:right w:val="single" w:color="000000" w:sz="8"/>
            </w:tcBorders>
            <w:tcMar>
              <w:top w:w="15" w:type="dxa"/>
              <w:left w:w="15" w:type="dxa"/>
              <w:bottom w:w="15" w:type="dxa"/>
              <w:right w:w="15" w:type="dxa"/>
            </w:tcMar>
            <w:vAlign w:val="center"/>
          </w:tcPr>
          <w:p>
            <w:pPr>
              <w:spacing w:before="100" w:after="0"/>
              <w:ind w:left="0"/>
              <w:jc w:val="left"/>
              <w:textAlignment w:val="auto"/>
            </w:pPr>
            <w:r>
              <w:rPr>
                <w:rFonts w:ascii="Times New Roman"/>
                <w:b/>
                <w:i w:val="false"/>
                <w:color w:val="000000"/>
                <w:sz w:val="24"/>
                <w:lang w:val="pl-Pl"/>
              </w:rPr>
              <w:t>Kod pocztowy</w:t>
            </w:r>
          </w:p>
        </w:tc>
      </w:tr>
      <w:tr>
        <w:trPr>
          <w:trHeight w:val="420" w:hRule="atLeast"/>
        </w:trPr>
        <w:tc>
          <w:tcPr>
            <w:tcW w:w="0" w:type="auto"/>
            <w:gridSpan w:val="4"/>
            <w:tcBorders>
              <w:bottom w:val="single" w:color="000000" w:sz="8"/>
              <w:right w:val="single" w:color="000000" w:sz="8"/>
            </w:tcBorders>
            <w:tcMar>
              <w:top w:w="15" w:type="dxa"/>
              <w:left w:w="15" w:type="dxa"/>
              <w:bottom w:w="15" w:type="dxa"/>
              <w:right w:w="15" w:type="dxa"/>
            </w:tcMar>
            <w:vAlign w:val="center"/>
          </w:tcPr>
          <w:p/>
        </w:tc>
        <w:tc>
          <w:tcPr>
            <w:tcW w:w="3707" w:type="dxa"/>
            <w:tcBorders>
              <w:bottom w:val="single" w:color="000000" w:sz="8"/>
              <w:right w:val="single" w:color="000000" w:sz="8"/>
            </w:tcBorders>
            <w:tcMar>
              <w:top w:w="15" w:type="dxa"/>
              <w:left w:w="15" w:type="dxa"/>
              <w:bottom w:w="15" w:type="dxa"/>
              <w:right w:w="15" w:type="dxa"/>
            </w:tcMar>
            <w:vAlign w:val="center"/>
          </w:tcPr>
          <w:p/>
        </w:tc>
      </w:tr>
      <w:tr>
        <w:trPr>
          <w:trHeight w:val="31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before="100" w:after="0"/>
              <w:ind w:left="0"/>
              <w:jc w:val="left"/>
              <w:textAlignment w:val="auto"/>
            </w:pPr>
            <w:r>
              <w:rPr>
                <w:rFonts w:ascii="Times New Roman"/>
                <w:b/>
                <w:i w:val="false"/>
                <w:color w:val="000000"/>
                <w:sz w:val="24"/>
                <w:lang w:val="pl-Pl"/>
              </w:rPr>
              <w:t>Ulica</w:t>
            </w:r>
          </w:p>
        </w:tc>
        <w:tc>
          <w:tcPr>
            <w:tcW w:w="2250" w:type="dxa"/>
            <w:tcBorders>
              <w:bottom w:val="single" w:color="000000" w:sz="8"/>
              <w:right w:val="single" w:color="000000" w:sz="8"/>
            </w:tcBorders>
            <w:tcMar>
              <w:top w:w="15" w:type="dxa"/>
              <w:left w:w="15" w:type="dxa"/>
              <w:bottom w:w="15" w:type="dxa"/>
              <w:right w:w="15" w:type="dxa"/>
            </w:tcMar>
            <w:vAlign w:val="center"/>
          </w:tcPr>
          <w:p>
            <w:pPr>
              <w:spacing w:before="100" w:after="0"/>
              <w:ind w:left="0"/>
              <w:jc w:val="left"/>
              <w:textAlignment w:val="auto"/>
            </w:pPr>
            <w:r>
              <w:rPr>
                <w:rFonts w:ascii="Times New Roman"/>
                <w:b/>
                <w:i w:val="false"/>
                <w:color w:val="000000"/>
                <w:sz w:val="24"/>
                <w:lang w:val="pl-Pl"/>
              </w:rPr>
              <w:t>Numer domu</w:t>
            </w:r>
          </w:p>
        </w:tc>
        <w:tc>
          <w:tcPr>
            <w:tcW w:w="3707" w:type="dxa"/>
            <w:tcBorders>
              <w:bottom w:val="single" w:color="000000" w:sz="8"/>
              <w:right w:val="single" w:color="000000" w:sz="8"/>
            </w:tcBorders>
            <w:tcMar>
              <w:top w:w="15" w:type="dxa"/>
              <w:left w:w="15" w:type="dxa"/>
              <w:bottom w:w="15" w:type="dxa"/>
              <w:right w:w="15" w:type="dxa"/>
            </w:tcMar>
            <w:vAlign w:val="center"/>
          </w:tcPr>
          <w:p>
            <w:pPr>
              <w:spacing w:before="100" w:after="0"/>
              <w:ind w:left="0"/>
              <w:jc w:val="left"/>
              <w:textAlignment w:val="auto"/>
            </w:pPr>
            <w:r>
              <w:rPr>
                <w:rFonts w:ascii="Times New Roman"/>
                <w:b/>
                <w:i w:val="false"/>
                <w:color w:val="000000"/>
                <w:sz w:val="24"/>
                <w:lang w:val="pl-Pl"/>
              </w:rPr>
              <w:t>Numer mieszkania</w:t>
            </w:r>
          </w:p>
        </w:tc>
      </w:tr>
      <w:tr>
        <w:trPr>
          <w:trHeight w:val="37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2250" w:type="dxa"/>
            <w:tcBorders>
              <w:bottom w:val="single" w:color="000000" w:sz="8"/>
              <w:right w:val="single" w:color="000000" w:sz="8"/>
            </w:tcBorders>
            <w:tcMar>
              <w:top w:w="15" w:type="dxa"/>
              <w:left w:w="15" w:type="dxa"/>
              <w:bottom w:w="15" w:type="dxa"/>
              <w:right w:w="15" w:type="dxa"/>
            </w:tcMar>
            <w:vAlign w:val="center"/>
          </w:tcPr>
          <w:p/>
        </w:tc>
        <w:tc>
          <w:tcPr>
            <w:tcW w:w="3707" w:type="dxa"/>
            <w:tcBorders>
              <w:bottom w:val="single" w:color="000000" w:sz="8"/>
              <w:right w:val="single" w:color="000000" w:sz="8"/>
            </w:tcBorders>
            <w:tcMar>
              <w:top w:w="15" w:type="dxa"/>
              <w:left w:w="15" w:type="dxa"/>
              <w:bottom w:w="15" w:type="dxa"/>
              <w:right w:w="15" w:type="dxa"/>
            </w:tcMar>
            <w:vAlign w:val="center"/>
          </w:tcPr>
          <w:p/>
        </w:tc>
      </w:tr>
      <w:tr>
        <w:trPr>
          <w:trHeight w:val="735" w:hRule="atLeast"/>
        </w:trPr>
        <w:tc>
          <w:tcPr>
            <w:tcW w:w="4633" w:type="dxa"/>
            <w:tcBorders>
              <w:bottom w:val="single" w:color="000000" w:sz="8"/>
              <w:right w:val="single" w:color="000000" w:sz="8"/>
            </w:tcBorders>
            <w:tcMar>
              <w:top w:w="15" w:type="dxa"/>
              <w:left w:w="15" w:type="dxa"/>
              <w:bottom w:w="15" w:type="dxa"/>
              <w:right w:w="15" w:type="dxa"/>
            </w:tcMar>
            <w:vAlign w:val="center"/>
          </w:tcPr>
          <w:p>
            <w:pPr>
              <w:spacing w:before="213" w:after="240"/>
              <w:ind w:left="533"/>
              <w:jc w:val="both"/>
              <w:textAlignment w:val="auto"/>
            </w:pPr>
            <w:r>
              <w:rPr>
                <w:rFonts w:ascii="Times New Roman"/>
                <w:b/>
                <w:i w:val="false"/>
                <w:color w:val="000000"/>
                <w:sz w:val="24"/>
                <w:lang w:val="pl-Pl"/>
              </w:rPr>
              <w:t>Numer telefonu (nieobowiązkowo)</w:t>
            </w:r>
          </w:p>
        </w:tc>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before="100" w:after="0"/>
              <w:ind w:left="0"/>
              <w:jc w:val="left"/>
              <w:textAlignment w:val="auto"/>
            </w:pPr>
            <w:r>
              <w:rPr>
                <w:rFonts w:ascii="Times New Roman"/>
                <w:b/>
                <w:i w:val="false"/>
                <w:color w:val="000000"/>
                <w:sz w:val="24"/>
                <w:lang w:val="pl-Pl"/>
              </w:rPr>
              <w:t>Adres poczty elektronicznej – e-mail (obowiązkowo w przypadku składania</w:t>
            </w:r>
          </w:p>
          <w:p>
            <w:pPr>
              <w:spacing w:before="100" w:after="0"/>
              <w:ind w:left="0"/>
              <w:jc w:val="left"/>
              <w:textAlignment w:val="auto"/>
            </w:pPr>
            <w:r>
              <w:rPr>
                <w:rFonts w:ascii="Times New Roman"/>
                <w:b/>
                <w:i w:val="false"/>
                <w:color w:val="000000"/>
                <w:sz w:val="24"/>
                <w:lang w:val="pl-Pl"/>
              </w:rPr>
              <w:t>wniosku drogą elektroniczną, z wyjątkiem wniosku składanego przy użyciu</w:t>
            </w:r>
          </w:p>
          <w:p>
            <w:pPr>
              <w:spacing w:before="100" w:after="0"/>
              <w:ind w:left="0"/>
              <w:jc w:val="left"/>
              <w:textAlignment w:val="auto"/>
            </w:pPr>
            <w:r>
              <w:rPr>
                <w:rFonts w:ascii="Times New Roman"/>
                <w:b/>
                <w:i w:val="false"/>
                <w:color w:val="000000"/>
                <w:sz w:val="24"/>
                <w:lang w:val="pl-Pl"/>
              </w:rPr>
              <w:t>ePUAP)</w:t>
            </w:r>
          </w:p>
        </w:tc>
      </w:tr>
      <w:tr>
        <w:trPr>
          <w:trHeight w:val="795" w:hRule="atLeast"/>
        </w:trPr>
        <w:tc>
          <w:tcPr>
            <w:tcW w:w="4633" w:type="dxa"/>
            <w:tcBorders>
              <w:right w:val="single" w:color="000000" w:sz="8"/>
            </w:tcBorders>
            <w:tcMar>
              <w:top w:w="15" w:type="dxa"/>
              <w:left w:w="15" w:type="dxa"/>
              <w:bottom w:w="15" w:type="dxa"/>
              <w:right w:w="15" w:type="dxa"/>
            </w:tcMar>
            <w:vAlign w:val="center"/>
          </w:tcPr>
          <w:p/>
        </w:tc>
        <w:tc>
          <w:tcPr>
            <w:tcW w:w="0" w:type="auto"/>
            <w:gridSpan w:val="4"/>
            <w:tcBorders>
              <w:right w:val="single" w:color="000000" w:sz="8"/>
            </w:tcBorders>
            <w:tcMar>
              <w:top w:w="15" w:type="dxa"/>
              <w:left w:w="15" w:type="dxa"/>
              <w:bottom w:w="15" w:type="dxa"/>
              <w:right w:w="15" w:type="dxa"/>
            </w:tcMar>
            <w:vAlign w:val="center"/>
          </w:tcPr>
          <w:p/>
        </w:tc>
      </w:tr>
    </w:tbl>
    <w:p>
      <w:pPr>
        <w:spacing w:before="100" w:after="0"/>
        <w:ind w:left="672"/>
        <w:jc w:val="left"/>
        <w:textAlignment w:val="auto"/>
      </w:pP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W przypadku, gdy nie nadano numeru PESEL, należy podać numer i serię dokumentu potwierdzającego tożsamość.</w:t>
      </w:r>
    </w:p>
    <w:p>
      <w:pPr>
        <w:spacing w:before="100" w:after="0"/>
        <w:ind w:left="448"/>
        <w:jc w:val="left"/>
        <w:textAlignment w:val="auto"/>
      </w:pPr>
      <w:r>
        <w:rPr>
          <w:rFonts w:ascii="Times New Roman"/>
          <w:b/>
          <w:i w:val="false"/>
          <w:color w:val="000000"/>
          <w:sz w:val="24"/>
          <w:lang w:val="pl-Pl"/>
        </w:rPr>
        <w:t>2. Ustalenie prawa do świadczenia wychowawczego na pierwsze dziecko.</w:t>
      </w:r>
    </w:p>
    <w:p>
      <w:pPr>
        <w:pBdr>
          <w:left w:space="16"/>
        </w:pBdr>
        <w:spacing w:before="100" w:after="0"/>
        <w:ind w:left="0"/>
        <w:jc w:val="left"/>
        <w:textAlignment w:val="auto"/>
      </w:pPr>
      <w:r>
        <w:rPr>
          <w:rFonts w:ascii="Times New Roman"/>
          <w:b w:val="false"/>
          <w:i w:val="false"/>
          <w:color w:val="000000"/>
          <w:sz w:val="24"/>
          <w:lang w:val="pl-Pl"/>
        </w:rPr>
        <w:t xml:space="preserve">Świadczenie wychowawcze przysługuje na pierwsze dziecko jeżeli dochód rodziny w przeliczeniu na osobę </w:t>
      </w:r>
      <w:r>
        <w:rPr>
          <w:rFonts w:ascii="Times New Roman"/>
          <w:b/>
          <w:i w:val="false"/>
          <w:color w:val="000000"/>
          <w:sz w:val="24"/>
          <w:lang w:val="pl-Pl"/>
        </w:rPr>
        <w:t>nie przekracza kwoty 800,00 zł.</w:t>
      </w:r>
      <w:r>
        <w:rPr>
          <w:rFonts w:ascii="Times New Roman"/>
          <w:b w:val="false"/>
          <w:i w:val="false"/>
          <w:color w:val="000000"/>
          <w:sz w:val="24"/>
          <w:lang w:val="pl-Pl"/>
        </w:rPr>
        <w:t xml:space="preserve"> Jeżeli członkiem rodziny jest dziecko niepełnosprawne, świadczenie wychowawcze na pierwsze dziecko przysługuje jeżeli dochód rodziny w przeliczeniu na osobę </w:t>
      </w:r>
      <w:r>
        <w:rPr>
          <w:rFonts w:ascii="Times New Roman"/>
          <w:b/>
          <w:i w:val="false"/>
          <w:color w:val="000000"/>
          <w:sz w:val="24"/>
          <w:lang w:val="pl-Pl"/>
        </w:rPr>
        <w:t>nie przekracza kwoty 1 200,00 zł</w:t>
      </w:r>
      <w:r>
        <w:rPr>
          <w:rFonts w:ascii="Times New Roman"/>
          <w:b w:val="false"/>
          <w:i w:val="false"/>
          <w:color w:val="000000"/>
          <w:sz w:val="24"/>
          <w:lang w:val="pl-Pl"/>
        </w:rPr>
        <w:t>.</w:t>
      </w:r>
    </w:p>
    <w:p>
      <w:pPr>
        <w:pBdr>
          <w:left w:space="16"/>
        </w:pBdr>
        <w:spacing w:before="100" w:after="0"/>
        <w:ind w:left="0"/>
        <w:jc w:val="left"/>
        <w:textAlignment w:val="auto"/>
      </w:pPr>
      <w:r>
        <w:rPr>
          <w:rFonts w:ascii="Times New Roman"/>
          <w:b/>
          <w:i w:val="false"/>
          <w:color w:val="000000"/>
          <w:sz w:val="24"/>
          <w:lang w:val="pl-Pl"/>
        </w:rPr>
        <w:t>Pierwsze dziecko</w:t>
      </w:r>
      <w:r>
        <w:rPr>
          <w:rFonts w:ascii="Times New Roman"/>
          <w:b w:val="false"/>
          <w:i w:val="false"/>
          <w:color w:val="000000"/>
          <w:sz w:val="24"/>
          <w:lang w:val="pl-Pl"/>
        </w:rPr>
        <w:t xml:space="preserve"> oznacza </w:t>
      </w:r>
      <w:r>
        <w:rPr>
          <w:rFonts w:ascii="Times New Roman"/>
          <w:b/>
          <w:i w:val="false"/>
          <w:color w:val="000000"/>
          <w:sz w:val="24"/>
          <w:lang w:val="pl-Pl"/>
        </w:rPr>
        <w:t>jedyne lub najstarsze dziecko w rodzinie w wieku do ukończenia 18. roku życia;</w:t>
      </w:r>
      <w:r>
        <w:rPr>
          <w:rFonts w:ascii="Times New Roman"/>
          <w:b w:val="false"/>
          <w:i w:val="false"/>
          <w:color w:val="000000"/>
          <w:sz w:val="24"/>
          <w:lang w:val="pl-Pl"/>
        </w:rPr>
        <w:t xml:space="preserve"> w przypadku dzieci urodzonych tego samego dnia, miesiąca i roku, będących najstarszymi dziećmi w rodzinie w wieku do ukończenia 18. roku życia </w:t>
      </w:r>
      <w:r>
        <w:rPr>
          <w:rFonts w:ascii="Times New Roman"/>
          <w:b/>
          <w:i w:val="false"/>
          <w:color w:val="000000"/>
          <w:sz w:val="24"/>
          <w:lang w:val="pl-Pl"/>
        </w:rPr>
        <w:t xml:space="preserve">(czyli w przypadku wieloraczków) </w:t>
      </w:r>
      <w:r>
        <w:rPr>
          <w:rFonts w:ascii="Times New Roman"/>
          <w:b w:val="false"/>
          <w:i w:val="false"/>
          <w:color w:val="000000"/>
          <w:sz w:val="24"/>
          <w:lang w:val="pl-Pl"/>
        </w:rPr>
        <w:t xml:space="preserve">pierwsze dziecko </w:t>
      </w:r>
      <w:r>
        <w:rPr>
          <w:rFonts w:ascii="Times New Roman"/>
          <w:b/>
          <w:i w:val="false"/>
          <w:color w:val="000000"/>
          <w:sz w:val="24"/>
          <w:lang w:val="pl-Pl"/>
        </w:rPr>
        <w:t>oznacza jedno z tych dzieci wskazane przez osobę ubiegającą się.</w:t>
      </w:r>
    </w:p>
    <w:p>
      <w:pPr>
        <w:pBdr>
          <w:left w:space="16"/>
        </w:pBdr>
        <w:spacing w:before="100" w:after="0"/>
        <w:ind w:left="0"/>
        <w:jc w:val="left"/>
        <w:textAlignment w:val="auto"/>
      </w:pPr>
      <w:r>
        <w:rPr>
          <w:rFonts w:ascii="Times New Roman"/>
          <w:b/>
          <w:i w:val="false"/>
          <w:color w:val="000000"/>
          <w:sz w:val="24"/>
          <w:lang w:val="pl-Pl"/>
        </w:rPr>
        <w:t>Niepełnosprawne dziecko</w:t>
      </w:r>
      <w:r>
        <w:rPr>
          <w:rFonts w:ascii="Times New Roman"/>
          <w:b w:val="false"/>
          <w:i w:val="false"/>
          <w:color w:val="000000"/>
          <w:sz w:val="24"/>
          <w:lang w:val="pl-Pl"/>
        </w:rPr>
        <w:t xml:space="preserve"> oznacza dziecko legitymujące się o</w:t>
      </w:r>
      <w:r>
        <w:rPr>
          <w:rFonts w:ascii="Times New Roman"/>
          <w:b/>
          <w:i w:val="false"/>
          <w:color w:val="000000"/>
          <w:sz w:val="24"/>
          <w:lang w:val="pl-Pl"/>
        </w:rPr>
        <w:t xml:space="preserve">rzeczeniem o niepełnosprawności </w:t>
      </w:r>
      <w:r>
        <w:rPr>
          <w:rFonts w:ascii="Times New Roman"/>
          <w:b w:val="false"/>
          <w:i w:val="false"/>
          <w:color w:val="000000"/>
          <w:sz w:val="24"/>
          <w:lang w:val="pl-Pl"/>
        </w:rPr>
        <w:t xml:space="preserve">określonym w przepisach o rehabilitacji zawodowej i społecznej oraz zatrudnianiu osób niepełnosprawnych albo </w:t>
      </w:r>
      <w:r>
        <w:rPr>
          <w:rFonts w:ascii="Times New Roman"/>
          <w:b/>
          <w:i w:val="false"/>
          <w:color w:val="000000"/>
          <w:sz w:val="24"/>
          <w:lang w:val="pl-Pl"/>
        </w:rPr>
        <w:t>orzeczeniem o umiarkowanym lub znacznym stopniu niepełnosprawności</w:t>
      </w:r>
      <w:r>
        <w:rPr>
          <w:rFonts w:ascii="Times New Roman"/>
          <w:b w:val="false"/>
          <w:i w:val="false"/>
          <w:color w:val="000000"/>
          <w:sz w:val="24"/>
          <w:lang w:val="pl-Pl"/>
        </w:rPr>
        <w:t>.</w:t>
      </w:r>
    </w:p>
    <w:p>
      <w:pPr>
        <w:pBdr>
          <w:left w:space="5"/>
        </w:pBdr>
        <w:spacing w:before="100" w:after="0"/>
        <w:ind w:left="0"/>
        <w:jc w:val="left"/>
        <w:textAlignment w:val="auto"/>
      </w:pPr>
      <w:r>
        <w:rPr>
          <w:rFonts w:ascii="Times New Roman"/>
          <w:b/>
          <w:i w:val="false"/>
          <w:color w:val="000000"/>
          <w:sz w:val="24"/>
          <w:lang w:val="pl-Pl"/>
        </w:rPr>
        <w:t>Wnoszę</w:t>
      </w:r>
      <w:r>
        <w:rPr>
          <w:rFonts w:ascii="Times New Roman"/>
          <w:b w:val="false"/>
          <w:i w:val="false"/>
          <w:color w:val="000000"/>
          <w:sz w:val="24"/>
          <w:lang w:val="pl-Pl"/>
        </w:rPr>
        <w:t xml:space="preserve"> o ustalenie prawa do świadczenia wychowawczego na pierwsze dziecko zamieszkujące ze mną oraz pozostające na moim utrzymaniu </w:t>
      </w:r>
      <w:r>
        <w:rPr>
          <w:rFonts w:ascii="Times New Roman"/>
          <w:b/>
          <w:i/>
          <w:color w:val="000000"/>
          <w:sz w:val="24"/>
          <w:lang w:val="pl-Pl"/>
        </w:rPr>
        <w:t>(w przypadku zaznaczenia – wypełnić tabelę A oraz tabelę B w przypadku ubiegania się o świadczenie wychowawcze również na kolejne dzieci)</w:t>
      </w:r>
      <w:r>
        <w:rPr>
          <w:rFonts w:ascii="Times New Roman"/>
          <w:b/>
          <w:i w:val="false"/>
          <w:color w:val="000000"/>
          <w:sz w:val="24"/>
          <w:lang w:val="pl-Pl"/>
        </w:rPr>
        <w:t>.</w:t>
      </w:r>
    </w:p>
    <w:p>
      <w:pPr>
        <w:pBdr>
          <w:left w:space="5"/>
        </w:pBdr>
        <w:spacing w:before="100" w:after="0"/>
        <w:ind w:left="0"/>
        <w:jc w:val="left"/>
        <w:textAlignment w:val="auto"/>
      </w:pPr>
      <w:r>
        <w:rPr>
          <w:rFonts w:ascii="Times New Roman"/>
          <w:b/>
          <w:i w:val="false"/>
          <w:color w:val="000000"/>
          <w:sz w:val="24"/>
          <w:lang w:val="pl-Pl"/>
        </w:rPr>
        <w:t>Nie wnoszę</w:t>
      </w:r>
      <w:r>
        <w:rPr>
          <w:rFonts w:ascii="Times New Roman"/>
          <w:b w:val="false"/>
          <w:i w:val="false"/>
          <w:color w:val="000000"/>
          <w:sz w:val="24"/>
          <w:lang w:val="pl-Pl"/>
        </w:rPr>
        <w:t xml:space="preserve"> o ustalenie prawa do świadczenia wychowawczego na pierwsze dziecko zamieszkujące ze mną oraz pozostające na moim utrzymaniu </w:t>
      </w:r>
      <w:r>
        <w:rPr>
          <w:rFonts w:ascii="Times New Roman"/>
          <w:b/>
          <w:i/>
          <w:color w:val="000000"/>
          <w:sz w:val="24"/>
          <w:lang w:val="pl-Pl"/>
        </w:rPr>
        <w:t>(w przypadku zaznaczenia – wypełnić tabelę B)</w:t>
      </w:r>
      <w:r>
        <w:rPr>
          <w:rFonts w:ascii="Times New Roman"/>
          <w:b/>
          <w:i w:val="false"/>
          <w:color w:val="000000"/>
          <w:sz w:val="24"/>
          <w:lang w:val="pl-Pl"/>
        </w:rPr>
        <w:t>.</w:t>
      </w:r>
    </w:p>
    <w:p>
      <w:pPr>
        <w:spacing w:before="100" w:after="0"/>
        <w:ind w:left="568"/>
        <w:jc w:val="left"/>
        <w:textAlignment w:val="auto"/>
      </w:pPr>
      <w:r>
        <w:rPr>
          <w:rFonts w:ascii="Times New Roman"/>
          <w:b/>
          <w:i w:val="false"/>
          <w:color w:val="000000"/>
          <w:sz w:val="24"/>
          <w:lang w:val="pl-Pl"/>
        </w:rPr>
        <w:t>A. Pierwsze dziecko.</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3011"/>
        <w:gridCol w:w="2258"/>
        <w:gridCol w:w="3890"/>
        <w:gridCol w:w="1003"/>
        <w:gridCol w:w="2009"/>
      </w:tblGrid>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Imię</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Nazwisko</w:t>
            </w:r>
          </w:p>
        </w:tc>
        <w:tc>
          <w:tcPr>
            <w:tcW w:w="2009" w:type="dxa"/>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Płeć</w:t>
            </w:r>
          </w:p>
        </w:tc>
      </w:tr>
      <w:tr>
        <w:trPr>
          <w:trHeight w:val="600"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2009" w:type="dxa"/>
            <w:tcBorders>
              <w:bottom w:val="single" w:color="000000" w:sz="8"/>
              <w:right w:val="single" w:color="000000" w:sz="8"/>
            </w:tcBorders>
            <w:tcMar>
              <w:top w:w="15" w:type="dxa"/>
              <w:left w:w="15" w:type="dxa"/>
              <w:bottom w:w="15" w:type="dxa"/>
              <w:right w:w="15" w:type="dxa"/>
            </w:tcMar>
            <w:vAlign w:val="center"/>
          </w:tcPr>
          <w:p>
            <w:pPr>
              <w:spacing w:before="213" w:after="240"/>
              <w:ind w:left="533"/>
              <w:jc w:val="both"/>
              <w:textAlignment w:val="auto"/>
            </w:pPr>
            <w:r>
              <w:rPr>
                <w:rFonts w:ascii="Times New Roman"/>
                <w:b w:val="false"/>
                <w:i w:val="false"/>
                <w:color w:val="000000"/>
                <w:sz w:val="24"/>
                <w:lang w:val="pl-Pl"/>
              </w:rPr>
              <w:t xml:space="preserve"> kobieta</w:t>
            </w:r>
          </w:p>
          <w:p>
            <w:pPr>
              <w:spacing w:before="213" w:after="240"/>
              <w:ind w:left="533"/>
              <w:jc w:val="both"/>
              <w:textAlignment w:val="auto"/>
            </w:pPr>
            <w:r>
              <w:rPr>
                <w:rFonts w:ascii="Times New Roman"/>
                <w:b w:val="false"/>
                <w:i w:val="false"/>
                <w:color w:val="000000"/>
                <w:sz w:val="24"/>
                <w:lang w:val="pl-Pl"/>
              </w:rPr>
              <w:t xml:space="preserve"> mężczyzna</w:t>
            </w:r>
          </w:p>
        </w:tc>
      </w:tr>
      <w:tr>
        <w:trPr>
          <w:trHeight w:val="900" w:hRule="atLeast"/>
        </w:trPr>
        <w:tc>
          <w:tcPr>
            <w:tcW w:w="3011" w:type="dxa"/>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Numer PESEL</w:t>
            </w:r>
            <w:r>
              <w:rPr>
                <w:rFonts w:ascii="Times New Roman"/>
                <w:b/>
                <w:i w:val="false"/>
                <w:color w:val="000000"/>
                <w:sz w:val="24"/>
                <w:vertAlign w:val="superscript"/>
                <w:lang w:val="pl-Pl"/>
              </w:rPr>
              <w:t>*)</w:t>
            </w:r>
          </w:p>
        </w:tc>
        <w:tc>
          <w:tcPr>
            <w:tcW w:w="2258" w:type="dxa"/>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Stan cywilny</w:t>
            </w:r>
          </w:p>
        </w:tc>
        <w:tc>
          <w:tcPr>
            <w:tcW w:w="3890" w:type="dxa"/>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Obywatelstwo</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Data urodzenia</w:t>
            </w:r>
          </w:p>
          <w:p>
            <w:pPr>
              <w:spacing w:before="100" w:after="0"/>
              <w:ind w:left="0"/>
              <w:jc w:val="center"/>
              <w:textAlignment w:val="auto"/>
            </w:pPr>
            <w:r>
              <w:rPr>
                <w:rFonts w:ascii="Times New Roman"/>
                <w:b/>
                <w:i/>
                <w:color w:val="000000"/>
                <w:sz w:val="24"/>
                <w:lang w:val="pl-Pl"/>
              </w:rPr>
              <w:t>(dd-mm-rrrr)</w:t>
            </w:r>
          </w:p>
        </w:tc>
      </w:tr>
      <w:tr>
        <w:trPr>
          <w:trHeight w:val="600" w:hRule="atLeast"/>
        </w:trPr>
        <w:tc>
          <w:tcPr>
            <w:tcW w:w="3011" w:type="dxa"/>
            <w:tcBorders>
              <w:bottom w:val="single" w:color="000000" w:sz="8"/>
              <w:right w:val="single" w:color="000000" w:sz="8"/>
            </w:tcBorders>
            <w:tcMar>
              <w:top w:w="15" w:type="dxa"/>
              <w:left w:w="15" w:type="dxa"/>
              <w:bottom w:w="15" w:type="dxa"/>
              <w:right w:w="15" w:type="dxa"/>
            </w:tcMar>
            <w:vAlign w:val="center"/>
          </w:tcPr>
          <w:p/>
        </w:tc>
        <w:tc>
          <w:tcPr>
            <w:tcW w:w="2258" w:type="dxa"/>
            <w:tcBorders>
              <w:bottom w:val="single" w:color="000000" w:sz="8"/>
              <w:right w:val="single" w:color="000000" w:sz="8"/>
            </w:tcBorders>
            <w:tcMar>
              <w:top w:w="15" w:type="dxa"/>
              <w:left w:w="15" w:type="dxa"/>
              <w:bottom w:w="15" w:type="dxa"/>
              <w:right w:w="15" w:type="dxa"/>
            </w:tcMar>
            <w:vAlign w:val="center"/>
          </w:tcPr>
          <w:p/>
        </w:tc>
        <w:tc>
          <w:tcPr>
            <w:tcW w:w="3890"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bl>
    <w:p>
      <w:pPr>
        <w:spacing w:before="100" w:after="0"/>
        <w:ind w:left="392"/>
        <w:jc w:val="left"/>
        <w:textAlignment w:val="auto"/>
      </w:pP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W przypadku, gdy nie nadano numeru PESEL, należy podać numer i serię dokumentu potwierdzającego tożsamość.</w:t>
      </w:r>
    </w:p>
    <w:p>
      <w:pPr>
        <w:spacing w:before="100" w:after="0"/>
        <w:ind w:left="0"/>
        <w:jc w:val="left"/>
        <w:textAlignment w:val="auto"/>
      </w:pPr>
      <w:r>
        <w:rPr>
          <w:rFonts w:ascii="Times New Roman"/>
          <w:b/>
          <w:i w:val="false"/>
          <w:color w:val="000000"/>
          <w:sz w:val="24"/>
          <w:lang w:val="pl-Pl"/>
        </w:rPr>
        <w:t>Osoba ubiegająca się o świadczenie wychowawcze na pierwsze dziecko dołącza do wniosku odpowiednie załączniki (oświadczenia) dotyczące osiągniętych dochodów wypełnione przez członków rodziny.</w:t>
      </w:r>
    </w:p>
    <w:p>
      <w:pPr>
        <w:spacing w:before="100" w:after="0"/>
        <w:ind w:left="0"/>
        <w:jc w:val="left"/>
        <w:textAlignment w:val="auto"/>
      </w:pPr>
      <w:r>
        <w:rPr>
          <w:rFonts w:ascii="Times New Roman"/>
          <w:b/>
          <w:i w:val="false"/>
          <w:color w:val="000000"/>
          <w:sz w:val="24"/>
          <w:lang w:val="pl-Pl"/>
        </w:rPr>
        <w:t>3. Ustalenie prawa do świadczenia wychowawczego na kolejne dziecko/dzieci w wieku poniżej 18. roku życia, inne niż pierwsze dziecko.</w:t>
      </w:r>
    </w:p>
    <w:p>
      <w:pPr>
        <w:spacing w:before="100" w:after="0"/>
        <w:ind w:left="0"/>
        <w:jc w:val="left"/>
        <w:textAlignment w:val="auto"/>
      </w:pPr>
      <w:r>
        <w:rPr>
          <w:rFonts w:ascii="Times New Roman"/>
          <w:b/>
          <w:i w:val="false"/>
          <w:color w:val="000000"/>
          <w:sz w:val="24"/>
          <w:lang w:val="pl-Pl"/>
        </w:rPr>
        <w:t>Wnoszę o ustalenie prawa do świadczenia wychowawczego na następujące dzieci/dziecko zamieszkujące ze mną oraz pozostające na moim utrzymaniu</w:t>
      </w:r>
      <w:r>
        <w:rPr>
          <w:rFonts w:ascii="Times New Roman"/>
          <w:b w:val="false"/>
          <w:i/>
          <w:color w:val="000000"/>
          <w:sz w:val="24"/>
          <w:lang w:val="pl-Pl"/>
        </w:rPr>
        <w:t xml:space="preserve">(świadczenie wychowawcze na drugie i kolejne dziecko przysługuje </w:t>
      </w:r>
      <w:r>
        <w:rPr>
          <w:rFonts w:ascii="Times New Roman"/>
          <w:b/>
          <w:i/>
          <w:color w:val="000000"/>
          <w:sz w:val="24"/>
          <w:lang w:val="pl-Pl"/>
        </w:rPr>
        <w:t>do dnia ukończenia przez dziecko 18. roku życia</w:t>
      </w:r>
      <w:r>
        <w:rPr>
          <w:rFonts w:ascii="Times New Roman"/>
          <w:b w:val="false"/>
          <w:i/>
          <w:color w:val="000000"/>
          <w:sz w:val="24"/>
          <w:lang w:val="pl-Pl"/>
        </w:rPr>
        <w:t xml:space="preserve"> i przysługuje niezależnie od osiągniętego dochodu):</w:t>
      </w:r>
    </w:p>
    <w:p>
      <w:pPr>
        <w:spacing w:before="100" w:after="0"/>
        <w:ind w:left="565"/>
        <w:jc w:val="left"/>
        <w:textAlignment w:val="auto"/>
      </w:pPr>
      <w:r>
        <w:rPr>
          <w:rFonts w:ascii="Times New Roman"/>
          <w:b/>
          <w:i w:val="false"/>
          <w:color w:val="000000"/>
          <w:sz w:val="24"/>
          <w:lang w:val="pl-Pl"/>
        </w:rPr>
        <w:t xml:space="preserve">B. Kolejne dziecko/dzieci </w:t>
      </w:r>
      <w:r>
        <w:rPr>
          <w:rFonts w:ascii="Times New Roman"/>
          <w:b/>
          <w:i/>
          <w:color w:val="000000"/>
          <w:sz w:val="24"/>
          <w:lang w:val="pl-Pl"/>
        </w:rPr>
        <w:t>(poniższa lista nie obejmuje pierwszego dziecka)</w:t>
      </w:r>
      <w:r>
        <w:rPr>
          <w:rFonts w:ascii="Times New Roman"/>
          <w:b/>
          <w:i w:val="false"/>
          <w:color w:val="000000"/>
          <w:sz w:val="24"/>
          <w:lang w:val="pl-Pl"/>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41"/>
        <w:gridCol w:w="2053"/>
        <w:gridCol w:w="1282"/>
        <w:gridCol w:w="1668"/>
        <w:gridCol w:w="3081"/>
        <w:gridCol w:w="1026"/>
        <w:gridCol w:w="2697"/>
      </w:tblGrid>
      <w:tr>
        <w:trPr>
          <w:trHeight w:val="300" w:hRule="atLeast"/>
        </w:trPr>
        <w:tc>
          <w:tcPr>
            <w:tcW w:w="641" w:type="dxa"/>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Imię</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Nazwisko</w:t>
            </w:r>
          </w:p>
        </w:tc>
        <w:tc>
          <w:tcPr>
            <w:tcW w:w="2697" w:type="dxa"/>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Płeć</w:t>
            </w:r>
          </w:p>
        </w:tc>
      </w:tr>
      <w:tr>
        <w:trPr>
          <w:trHeight w:val="67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2697" w:type="dxa"/>
            <w:tcBorders>
              <w:bottom w:val="single" w:color="000000" w:sz="8"/>
              <w:right w:val="single" w:color="000000" w:sz="8"/>
            </w:tcBorders>
            <w:tcMar>
              <w:top w:w="15" w:type="dxa"/>
              <w:left w:w="15" w:type="dxa"/>
              <w:bottom w:w="15" w:type="dxa"/>
              <w:right w:w="15" w:type="dxa"/>
            </w:tcMar>
            <w:vAlign w:val="center"/>
          </w:tcPr>
          <w:p>
            <w:pPr>
              <w:spacing w:before="213" w:after="240"/>
              <w:ind w:left="533"/>
              <w:jc w:val="both"/>
              <w:textAlignment w:val="auto"/>
            </w:pPr>
            <w:r>
              <w:rPr>
                <w:rFonts w:ascii="Times New Roman"/>
                <w:b w:val="false"/>
                <w:i w:val="false"/>
                <w:color w:val="000000"/>
                <w:sz w:val="24"/>
                <w:lang w:val="pl-Pl"/>
              </w:rPr>
              <w:t xml:space="preserve"> kobieta</w:t>
            </w:r>
          </w:p>
          <w:p>
            <w:pPr>
              <w:spacing w:before="213" w:after="240"/>
              <w:ind w:left="533"/>
              <w:jc w:val="both"/>
              <w:textAlignment w:val="auto"/>
            </w:pPr>
            <w:r>
              <w:rPr>
                <w:rFonts w:ascii="Times New Roman"/>
                <w:b w:val="false"/>
                <w:i w:val="false"/>
                <w:color w:val="000000"/>
                <w:sz w:val="24"/>
                <w:lang w:val="pl-Pl"/>
              </w:rPr>
              <w:t xml:space="preserve"> mężczyzna</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Numer PESEL</w:t>
            </w:r>
            <w:r>
              <w:rPr>
                <w:rFonts w:ascii="Times New Roman"/>
                <w:b/>
                <w:i w:val="false"/>
                <w:color w:val="000000"/>
                <w:sz w:val="24"/>
                <w:vertAlign w:val="superscript"/>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Stan cywilny</w:t>
            </w:r>
          </w:p>
        </w:tc>
        <w:tc>
          <w:tcPr>
            <w:tcW w:w="3081" w:type="dxa"/>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Obywatelstwo</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Data urodzenia</w:t>
            </w:r>
          </w:p>
          <w:p>
            <w:pPr>
              <w:spacing w:before="100" w:after="0"/>
              <w:ind w:left="0"/>
              <w:jc w:val="center"/>
              <w:textAlignment w:val="auto"/>
            </w:pPr>
            <w:r>
              <w:rPr>
                <w:rFonts w:ascii="Times New Roman"/>
                <w:b/>
                <w:i/>
                <w:color w:val="000000"/>
                <w:sz w:val="24"/>
                <w:lang w:val="pl-Pl"/>
              </w:rPr>
              <w:t>(dd-mm-rrrr)</w:t>
            </w:r>
          </w:p>
        </w:tc>
      </w:tr>
      <w:tr>
        <w:trPr>
          <w:trHeight w:val="510"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3081"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r>
        <w:trPr>
          <w:trHeight w:val="300" w:hRule="atLeast"/>
        </w:trPr>
        <w:tc>
          <w:tcPr>
            <w:tcW w:w="641" w:type="dxa"/>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Imię</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Nazwisko</w:t>
            </w:r>
          </w:p>
        </w:tc>
        <w:tc>
          <w:tcPr>
            <w:tcW w:w="2697" w:type="dxa"/>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Płeć</w:t>
            </w: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2697" w:type="dxa"/>
            <w:tcBorders>
              <w:bottom w:val="single" w:color="000000" w:sz="8"/>
              <w:right w:val="single" w:color="000000" w:sz="8"/>
            </w:tcBorders>
            <w:tcMar>
              <w:top w:w="15" w:type="dxa"/>
              <w:left w:w="15" w:type="dxa"/>
              <w:bottom w:w="15" w:type="dxa"/>
              <w:right w:w="15" w:type="dxa"/>
            </w:tcMar>
            <w:vAlign w:val="center"/>
          </w:tcPr>
          <w:p>
            <w:pPr>
              <w:spacing w:before="213" w:after="240"/>
              <w:ind w:left="533"/>
              <w:jc w:val="both"/>
              <w:textAlignment w:val="auto"/>
            </w:pPr>
            <w:r>
              <w:rPr>
                <w:rFonts w:ascii="Times New Roman"/>
                <w:b w:val="false"/>
                <w:i w:val="false"/>
                <w:color w:val="000000"/>
                <w:sz w:val="24"/>
                <w:lang w:val="pl-Pl"/>
              </w:rPr>
              <w:t xml:space="preserve"> kobieta</w:t>
            </w:r>
          </w:p>
          <w:p>
            <w:pPr>
              <w:spacing w:before="213" w:after="240"/>
              <w:ind w:left="533"/>
              <w:jc w:val="both"/>
              <w:textAlignment w:val="auto"/>
            </w:pPr>
            <w:r>
              <w:rPr>
                <w:rFonts w:ascii="Times New Roman"/>
                <w:b w:val="false"/>
                <w:i w:val="false"/>
                <w:color w:val="000000"/>
                <w:sz w:val="24"/>
                <w:lang w:val="pl-Pl"/>
              </w:rPr>
              <w:t xml:space="preserve"> mężczyzna</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Numer PESEL</w:t>
            </w:r>
            <w:r>
              <w:rPr>
                <w:rFonts w:ascii="Times New Roman"/>
                <w:b/>
                <w:i w:val="false"/>
                <w:color w:val="000000"/>
                <w:sz w:val="24"/>
                <w:vertAlign w:val="superscript"/>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Stan cywilny</w:t>
            </w:r>
          </w:p>
        </w:tc>
        <w:tc>
          <w:tcPr>
            <w:tcW w:w="3081" w:type="dxa"/>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Obywatelstwo</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Data urodzenia</w:t>
            </w:r>
          </w:p>
          <w:p>
            <w:pPr>
              <w:spacing w:before="100" w:after="0"/>
              <w:ind w:left="0"/>
              <w:jc w:val="center"/>
              <w:textAlignment w:val="auto"/>
            </w:pPr>
            <w:r>
              <w:rPr>
                <w:rFonts w:ascii="Times New Roman"/>
                <w:b/>
                <w:i/>
                <w:color w:val="000000"/>
                <w:sz w:val="24"/>
                <w:lang w:val="pl-Pl"/>
              </w:rPr>
              <w:t>(dd-mm-rrrr)</w:t>
            </w:r>
          </w:p>
        </w:tc>
      </w:tr>
      <w:tr>
        <w:trPr>
          <w:trHeight w:val="540"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3081"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r>
        <w:trPr>
          <w:trHeight w:val="300" w:hRule="atLeast"/>
        </w:trPr>
        <w:tc>
          <w:tcPr>
            <w:tcW w:w="641" w:type="dxa"/>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3.</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Imię</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Nazwisko</w:t>
            </w:r>
          </w:p>
        </w:tc>
        <w:tc>
          <w:tcPr>
            <w:tcW w:w="2697" w:type="dxa"/>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Płeć</w:t>
            </w:r>
          </w:p>
        </w:tc>
      </w:tr>
      <w:tr>
        <w:trPr>
          <w:trHeight w:val="61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2697" w:type="dxa"/>
            <w:tcBorders>
              <w:bottom w:val="single" w:color="000000" w:sz="8"/>
              <w:right w:val="single" w:color="000000" w:sz="8"/>
            </w:tcBorders>
            <w:tcMar>
              <w:top w:w="15" w:type="dxa"/>
              <w:left w:w="15" w:type="dxa"/>
              <w:bottom w:w="15" w:type="dxa"/>
              <w:right w:w="15" w:type="dxa"/>
            </w:tcMar>
            <w:vAlign w:val="center"/>
          </w:tcPr>
          <w:p>
            <w:pPr>
              <w:spacing w:before="213" w:after="240"/>
              <w:ind w:left="533"/>
              <w:jc w:val="both"/>
              <w:textAlignment w:val="auto"/>
            </w:pPr>
            <w:r>
              <w:rPr>
                <w:rFonts w:ascii="Times New Roman"/>
                <w:b w:val="false"/>
                <w:i w:val="false"/>
                <w:color w:val="000000"/>
                <w:sz w:val="24"/>
                <w:lang w:val="pl-Pl"/>
              </w:rPr>
              <w:t xml:space="preserve"> kobieta</w:t>
            </w:r>
          </w:p>
          <w:p>
            <w:pPr>
              <w:spacing w:before="213" w:after="240"/>
              <w:ind w:left="533"/>
              <w:jc w:val="both"/>
              <w:textAlignment w:val="auto"/>
            </w:pPr>
            <w:r>
              <w:rPr>
                <w:rFonts w:ascii="Times New Roman"/>
                <w:b w:val="false"/>
                <w:i w:val="false"/>
                <w:color w:val="000000"/>
                <w:sz w:val="24"/>
                <w:lang w:val="pl-Pl"/>
              </w:rPr>
              <w:t xml:space="preserve"> mężczyzna</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Numer PESEL</w:t>
            </w:r>
            <w:r>
              <w:rPr>
                <w:rFonts w:ascii="Times New Roman"/>
                <w:b/>
                <w:i w:val="false"/>
                <w:color w:val="000000"/>
                <w:sz w:val="24"/>
                <w:vertAlign w:val="superscript"/>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Stan cywilny</w:t>
            </w:r>
          </w:p>
        </w:tc>
        <w:tc>
          <w:tcPr>
            <w:tcW w:w="3081" w:type="dxa"/>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Obywatelstwo</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Data urodzenia</w:t>
            </w:r>
          </w:p>
          <w:p>
            <w:pPr>
              <w:spacing w:before="100" w:after="0"/>
              <w:ind w:left="0"/>
              <w:jc w:val="center"/>
              <w:textAlignment w:val="auto"/>
            </w:pPr>
            <w:r>
              <w:rPr>
                <w:rFonts w:ascii="Times New Roman"/>
                <w:b/>
                <w:i/>
                <w:color w:val="000000"/>
                <w:sz w:val="24"/>
                <w:lang w:val="pl-Pl"/>
              </w:rPr>
              <w:t>(dd-mm-rrrr)</w:t>
            </w:r>
          </w:p>
        </w:tc>
      </w:tr>
      <w:tr>
        <w:trPr>
          <w:trHeight w:val="510"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3081"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r>
        <w:trPr>
          <w:trHeight w:val="255" w:hRule="atLeast"/>
        </w:trPr>
        <w:tc>
          <w:tcPr>
            <w:tcW w:w="641" w:type="dxa"/>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Imię</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Nazwisko</w:t>
            </w:r>
          </w:p>
        </w:tc>
        <w:tc>
          <w:tcPr>
            <w:tcW w:w="2697" w:type="dxa"/>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Płeć</w:t>
            </w:r>
          </w:p>
        </w:tc>
      </w:tr>
      <w:tr>
        <w:trPr>
          <w:trHeight w:val="600"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2697" w:type="dxa"/>
            <w:tcBorders>
              <w:bottom w:val="single" w:color="000000" w:sz="8"/>
              <w:right w:val="single" w:color="000000" w:sz="8"/>
            </w:tcBorders>
            <w:tcMar>
              <w:top w:w="15" w:type="dxa"/>
              <w:left w:w="15" w:type="dxa"/>
              <w:bottom w:w="15" w:type="dxa"/>
              <w:right w:w="15" w:type="dxa"/>
            </w:tcMar>
            <w:vAlign w:val="center"/>
          </w:tcPr>
          <w:p>
            <w:pPr>
              <w:spacing w:before="213" w:after="240"/>
              <w:ind w:left="533"/>
              <w:jc w:val="both"/>
              <w:textAlignment w:val="auto"/>
            </w:pPr>
            <w:r>
              <w:rPr>
                <w:rFonts w:ascii="Times New Roman"/>
                <w:b w:val="false"/>
                <w:i w:val="false"/>
                <w:color w:val="000000"/>
                <w:sz w:val="24"/>
                <w:lang w:val="pl-Pl"/>
              </w:rPr>
              <w:t xml:space="preserve"> kobieta</w:t>
            </w:r>
          </w:p>
          <w:p>
            <w:pPr>
              <w:spacing w:before="213" w:after="240"/>
              <w:ind w:left="533"/>
              <w:jc w:val="both"/>
              <w:textAlignment w:val="auto"/>
            </w:pPr>
            <w:r>
              <w:rPr>
                <w:rFonts w:ascii="Times New Roman"/>
                <w:b w:val="false"/>
                <w:i w:val="false"/>
                <w:color w:val="000000"/>
                <w:sz w:val="24"/>
                <w:lang w:val="pl-Pl"/>
              </w:rPr>
              <w:t xml:space="preserve"> mężczyzna</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Numer PESEL</w:t>
            </w:r>
            <w:r>
              <w:rPr>
                <w:rFonts w:ascii="Times New Roman"/>
                <w:b/>
                <w:i w:val="false"/>
                <w:color w:val="000000"/>
                <w:sz w:val="24"/>
                <w:vertAlign w:val="superscript"/>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Stan cywilny</w:t>
            </w:r>
          </w:p>
        </w:tc>
        <w:tc>
          <w:tcPr>
            <w:tcW w:w="3081" w:type="dxa"/>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Obywatelstwo</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Data urodzenia</w:t>
            </w:r>
          </w:p>
          <w:p>
            <w:pPr>
              <w:spacing w:before="100" w:after="0"/>
              <w:ind w:left="0"/>
              <w:jc w:val="center"/>
              <w:textAlignment w:val="auto"/>
            </w:pPr>
            <w:r>
              <w:rPr>
                <w:rFonts w:ascii="Times New Roman"/>
                <w:b/>
                <w:i/>
                <w:color w:val="000000"/>
                <w:sz w:val="24"/>
                <w:lang w:val="pl-Pl"/>
              </w:rPr>
              <w:t>(dd-mm-rrrr)</w:t>
            </w:r>
          </w:p>
        </w:tc>
      </w:tr>
      <w:tr>
        <w:trPr>
          <w:trHeight w:val="480"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3081"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r>
        <w:trPr>
          <w:trHeight w:val="300" w:hRule="atLeast"/>
        </w:trPr>
        <w:tc>
          <w:tcPr>
            <w:tcW w:w="641" w:type="dxa"/>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5.</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Imię</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Nazwisko</w:t>
            </w:r>
          </w:p>
        </w:tc>
        <w:tc>
          <w:tcPr>
            <w:tcW w:w="2697" w:type="dxa"/>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Płeć</w:t>
            </w: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2697" w:type="dxa"/>
            <w:tcBorders>
              <w:bottom w:val="single" w:color="000000" w:sz="8"/>
              <w:right w:val="single" w:color="000000" w:sz="8"/>
            </w:tcBorders>
            <w:tcMar>
              <w:top w:w="15" w:type="dxa"/>
              <w:left w:w="15" w:type="dxa"/>
              <w:bottom w:w="15" w:type="dxa"/>
              <w:right w:w="15" w:type="dxa"/>
            </w:tcMar>
            <w:vAlign w:val="center"/>
          </w:tcPr>
          <w:p>
            <w:pPr>
              <w:spacing w:before="213" w:after="240"/>
              <w:ind w:left="533"/>
              <w:jc w:val="both"/>
              <w:textAlignment w:val="auto"/>
            </w:pPr>
            <w:r>
              <w:rPr>
                <w:rFonts w:ascii="Times New Roman"/>
                <w:b w:val="false"/>
                <w:i w:val="false"/>
                <w:color w:val="000000"/>
                <w:sz w:val="24"/>
                <w:lang w:val="pl-Pl"/>
              </w:rPr>
              <w:t xml:space="preserve"> kobieta</w:t>
            </w:r>
          </w:p>
          <w:p>
            <w:pPr>
              <w:spacing w:before="213" w:after="240"/>
              <w:ind w:left="533"/>
              <w:jc w:val="both"/>
              <w:textAlignment w:val="auto"/>
            </w:pPr>
            <w:r>
              <w:rPr>
                <w:rFonts w:ascii="Times New Roman"/>
                <w:b w:val="false"/>
                <w:i w:val="false"/>
                <w:color w:val="000000"/>
                <w:sz w:val="24"/>
                <w:lang w:val="pl-Pl"/>
              </w:rPr>
              <w:t xml:space="preserve"> mężczyzna</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Numer PESEL</w:t>
            </w:r>
            <w:r>
              <w:rPr>
                <w:rFonts w:ascii="Times New Roman"/>
                <w:b/>
                <w:i w:val="false"/>
                <w:color w:val="000000"/>
                <w:sz w:val="24"/>
                <w:vertAlign w:val="superscript"/>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Stan cywilny</w:t>
            </w:r>
          </w:p>
        </w:tc>
        <w:tc>
          <w:tcPr>
            <w:tcW w:w="3081" w:type="dxa"/>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Obywatelstwo</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before="100" w:after="0"/>
              <w:ind w:left="0"/>
              <w:jc w:val="center"/>
              <w:textAlignment w:val="auto"/>
            </w:pPr>
            <w:r>
              <w:rPr>
                <w:rFonts w:ascii="Times New Roman"/>
                <w:b/>
                <w:i w:val="false"/>
                <w:color w:val="000000"/>
                <w:sz w:val="24"/>
                <w:lang w:val="pl-Pl"/>
              </w:rPr>
              <w:t>Data urodzenia</w:t>
            </w:r>
          </w:p>
          <w:p>
            <w:pPr>
              <w:spacing w:before="100" w:after="0"/>
              <w:ind w:left="0"/>
              <w:jc w:val="center"/>
              <w:textAlignment w:val="auto"/>
            </w:pPr>
            <w:r>
              <w:rPr>
                <w:rFonts w:ascii="Times New Roman"/>
                <w:b/>
                <w:i/>
                <w:color w:val="000000"/>
                <w:sz w:val="24"/>
                <w:lang w:val="pl-Pl"/>
              </w:rPr>
              <w:t>(dd-mm-rrrr)</w:t>
            </w:r>
          </w:p>
        </w:tc>
      </w:tr>
      <w:tr>
        <w:trPr>
          <w:trHeight w:val="450"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3081"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bl>
    <w:p>
      <w:pPr>
        <w:pBdr>
          <w:left w:space="9"/>
        </w:pBdr>
        <w:spacing w:before="100" w:after="0"/>
        <w:ind w:left="720"/>
        <w:jc w:val="left"/>
        <w:textAlignment w:val="auto"/>
      </w:pP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W przypadku, gdy nie nadano numeru PESEL, należy podać numer i serię dokumentu potwierdzającego tożsamość.</w:t>
      </w:r>
    </w:p>
    <w:p>
      <w:pPr>
        <w:spacing w:before="100" w:after="0"/>
        <w:ind w:left="568"/>
        <w:jc w:val="left"/>
        <w:textAlignment w:val="auto"/>
      </w:pPr>
      <w:r>
        <w:rPr>
          <w:rFonts w:ascii="Times New Roman"/>
          <w:b/>
          <w:i w:val="false"/>
          <w:color w:val="000000"/>
          <w:sz w:val="24"/>
          <w:lang w:val="pl-Pl"/>
        </w:rPr>
        <w:t>4. Dane członków rodziny</w:t>
      </w:r>
    </w:p>
    <w:p>
      <w:pPr>
        <w:spacing w:before="100" w:after="0"/>
        <w:ind w:left="0"/>
        <w:jc w:val="left"/>
        <w:textAlignment w:val="auto"/>
      </w:pPr>
      <w:r>
        <w:rPr>
          <w:rFonts w:ascii="Times New Roman"/>
          <w:b/>
          <w:i w:val="false"/>
          <w:color w:val="000000"/>
          <w:sz w:val="24"/>
          <w:lang w:val="pl-Pl"/>
        </w:rPr>
        <w:t>Rodzina oznacza odpowiednio: małżonków, rodziców dzieci, opiekuna faktycznego dziecka</w:t>
      </w:r>
      <w:r>
        <w:rPr>
          <w:rFonts w:ascii="Times New Roman"/>
          <w:b w:val="false"/>
          <w:i/>
          <w:color w:val="000000"/>
          <w:sz w:val="24"/>
          <w:lang w:val="pl-Pl"/>
        </w:rPr>
        <w:t>(opiekun faktyczny dziecka to osoba faktycznie opiekującą się dzieckiem, jeżeli wystąpiła z wnioskiem do sądu opiekuńczego o przysposobienie dziecka)</w:t>
      </w:r>
      <w:r>
        <w:rPr>
          <w:rFonts w:ascii="Times New Roman"/>
          <w:b/>
          <w:i w:val="false"/>
          <w:color w:val="000000"/>
          <w:sz w:val="24"/>
          <w:lang w:val="pl-Pl"/>
        </w:rPr>
        <w:t>oraz zamieszkujące wspólnie z tymi osobami, pozostające na ich utrzymaniu dzieci w wieku do ukończenia 25. roku życia, a także dzieci, które ukończyły 25. rok życia, legitymujące się orzeczeniem o znacznym stopniu niepełnosprawności, jeżeli w związku z tą niepełnosprawnością przysługuje świadczenie pielęgnacyjne lub specjalny zasiłek opiekuńczy albo zasiłek dla opiekuna, o którym mowa w ustawie z dnia 4 kwietnia 2014 r. o ustaleniu i wypłacie zasiłków dla opiekunów (Dz. U. z 2016 r. poz. 162). Do członków rodziny nie zalicza się dziecka pozostającego pod opieką opiekuna prawnego, dziecka pozostającego w związku małżeńskim, a także pełnoletniego dziecka posiadającego własne dziecko.</w:t>
      </w:r>
    </w:p>
    <w:p>
      <w:pPr>
        <w:spacing w:before="100" w:after="0"/>
        <w:ind w:left="0"/>
        <w:jc w:val="left"/>
        <w:textAlignment w:val="auto"/>
      </w:pPr>
      <w:r>
        <w:rPr>
          <w:rFonts w:ascii="Times New Roman"/>
          <w:b/>
          <w:i w:val="false"/>
          <w:color w:val="000000"/>
          <w:sz w:val="24"/>
          <w:lang w:val="pl-Pl"/>
        </w:rPr>
        <w:t>W przypadku gdy dziecko, zgodnie z orzeczeniem sądu, jest pod opieką naprzemienną obydwojga rodziców rozwiedzionych, żyjących w separacji lub żyjących w rozłączeniu, dziecko zalicza się jednocześnie do członków rodzin obydwojga rodziców.</w:t>
      </w:r>
    </w:p>
    <w:p>
      <w:pPr>
        <w:spacing w:before="100" w:after="0"/>
        <w:ind w:left="0"/>
        <w:jc w:val="left"/>
        <w:textAlignment w:val="auto"/>
      </w:pPr>
      <w:r>
        <w:rPr>
          <w:rFonts w:ascii="Times New Roman"/>
          <w:b/>
          <w:i w:val="false"/>
          <w:color w:val="000000"/>
          <w:sz w:val="24"/>
          <w:lang w:val="pl-Pl"/>
        </w:rPr>
        <w:t xml:space="preserve">Osoba samotnie wychowująca dziecko </w:t>
      </w:r>
      <w:r>
        <w:rPr>
          <w:rFonts w:ascii="Times New Roman"/>
          <w:b w:val="false"/>
          <w:i/>
          <w:color w:val="000000"/>
          <w:sz w:val="24"/>
          <w:lang w:val="pl-Pl"/>
        </w:rPr>
        <w:t>(oznacza to pannę, kawalera, wdowę, wdowca, osobę pozostającą w separacji orzeczonej prawomocnym wyrokiem sądu, osobę rozwiedzioną, chyba że wychowuje wspólnie co najmniej jedno dziecko z jego rodzicem)</w:t>
      </w:r>
      <w:r>
        <w:rPr>
          <w:rFonts w:ascii="Times New Roman"/>
          <w:b/>
          <w:i w:val="false"/>
          <w:color w:val="000000"/>
          <w:sz w:val="24"/>
          <w:lang w:val="pl-Pl"/>
        </w:rPr>
        <w:t>nie wpisuje do składu rodziny drugiego z rodziców dziecka.</w:t>
      </w:r>
    </w:p>
    <w:p>
      <w:pPr>
        <w:spacing w:before="100" w:after="0"/>
        <w:ind w:left="0"/>
        <w:jc w:val="left"/>
        <w:textAlignment w:val="auto"/>
      </w:pPr>
      <w:r>
        <w:rPr>
          <w:rFonts w:ascii="Times New Roman"/>
          <w:b/>
          <w:i w:val="false"/>
          <w:color w:val="000000"/>
          <w:sz w:val="24"/>
          <w:lang w:val="pl-Pl"/>
        </w:rPr>
        <w:t xml:space="preserve">W skład mojej rodziny zgodnie z ww. definicją wchodzą </w:t>
      </w:r>
      <w:r>
        <w:rPr>
          <w:rFonts w:ascii="Times New Roman"/>
          <w:b/>
          <w:i/>
          <w:color w:val="000000"/>
          <w:sz w:val="24"/>
          <w:lang w:val="pl-Pl"/>
        </w:rPr>
        <w:t>(zgodnie z ww. definicją należy wpisać wszystkich członków rodziny osoby ubiegającej się o świadczenie wychowawcze, w tym dzieci wskazane w tabeli A i B):</w:t>
      </w:r>
    </w:p>
    <w:p>
      <w:pPr>
        <w:spacing w:before="100" w:after="0"/>
        <w:ind w:left="0"/>
        <w:jc w:val="left"/>
        <w:textAlignment w:val="auto"/>
      </w:pPr>
      <w:r>
        <w:rPr>
          <w:rFonts w:ascii="Times New Roman"/>
          <w:b w:val="false"/>
          <w:i w:val="false"/>
          <w:color w:val="000000"/>
          <w:sz w:val="24"/>
          <w:lang w:val="pl-Pl"/>
        </w:rPr>
        <w:t>1..................................................................................................................................................</w:t>
      </w:r>
    </w:p>
    <w:p>
      <w:pPr>
        <w:spacing w:before="100" w:after="0"/>
        <w:ind w:left="0"/>
        <w:jc w:val="left"/>
        <w:textAlignment w:val="auto"/>
      </w:pPr>
      <w:r>
        <w:rPr>
          <w:rFonts w:ascii="Times New Roman"/>
          <w:b w:val="false"/>
          <w:i w:val="false"/>
          <w:color w:val="000000"/>
          <w:sz w:val="24"/>
          <w:lang w:val="pl-Pl"/>
        </w:rPr>
        <w:t xml:space="preserve"> (imię i nazwisko stopień pokrewieństwa PESEL</w:t>
      </w: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urząd skarbowy</w:t>
      </w:r>
      <w:r>
        <w:rPr>
          <w:rFonts w:ascii="Times New Roman"/>
          <w:b w:val="false"/>
          <w:i w:val="false"/>
          <w:color w:val="000000"/>
          <w:sz w:val="24"/>
          <w:vertAlign w:val="superscript"/>
          <w:lang w:val="pl-Pl"/>
        </w:rPr>
        <w:t>**)</w:t>
      </w:r>
    </w:p>
    <w:p>
      <w:pPr>
        <w:spacing w:before="100" w:after="0"/>
        <w:ind w:left="0"/>
        <w:jc w:val="left"/>
        <w:textAlignment w:val="auto"/>
      </w:pPr>
      <w:r>
        <w:rPr>
          <w:rFonts w:ascii="Times New Roman"/>
          <w:b w:val="false"/>
          <w:i w:val="false"/>
          <w:color w:val="000000"/>
          <w:sz w:val="24"/>
          <w:lang w:val="pl-Pl"/>
        </w:rPr>
        <w:t>2..................................................................................................................................................</w:t>
      </w:r>
    </w:p>
    <w:p>
      <w:pPr>
        <w:spacing w:before="100" w:after="0"/>
        <w:ind w:left="0"/>
        <w:jc w:val="left"/>
        <w:textAlignment w:val="auto"/>
      </w:pPr>
      <w:r>
        <w:rPr>
          <w:rFonts w:ascii="Times New Roman"/>
          <w:b w:val="false"/>
          <w:i w:val="false"/>
          <w:color w:val="000000"/>
          <w:sz w:val="24"/>
          <w:lang w:val="pl-Pl"/>
        </w:rPr>
        <w:t xml:space="preserve"> (imię i nazwisko stopień pokrewieństwa PESEL</w:t>
      </w: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urząd skarbowy</w:t>
      </w:r>
      <w:r>
        <w:rPr>
          <w:rFonts w:ascii="Times New Roman"/>
          <w:b w:val="false"/>
          <w:i w:val="false"/>
          <w:color w:val="000000"/>
          <w:sz w:val="24"/>
          <w:vertAlign w:val="superscript"/>
          <w:lang w:val="pl-Pl"/>
        </w:rPr>
        <w:t>**)</w:t>
      </w:r>
    </w:p>
    <w:p>
      <w:pPr>
        <w:spacing w:before="100" w:after="0"/>
        <w:ind w:left="0"/>
        <w:jc w:val="left"/>
        <w:textAlignment w:val="auto"/>
      </w:pPr>
      <w:r>
        <w:rPr>
          <w:rFonts w:ascii="Times New Roman"/>
          <w:b w:val="false"/>
          <w:i w:val="false"/>
          <w:color w:val="000000"/>
          <w:sz w:val="24"/>
          <w:lang w:val="pl-Pl"/>
        </w:rPr>
        <w:t>3..................................................................................................................................................</w:t>
      </w:r>
    </w:p>
    <w:p>
      <w:pPr>
        <w:spacing w:before="100" w:after="0"/>
        <w:ind w:left="0"/>
        <w:jc w:val="left"/>
        <w:textAlignment w:val="auto"/>
      </w:pPr>
      <w:r>
        <w:rPr>
          <w:rFonts w:ascii="Times New Roman"/>
          <w:b w:val="false"/>
          <w:i w:val="false"/>
          <w:color w:val="000000"/>
          <w:sz w:val="24"/>
          <w:lang w:val="pl-Pl"/>
        </w:rPr>
        <w:t xml:space="preserve"> (imię i nazwisko stopień pokrewieństwa PESEL</w:t>
      </w: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urząd skarbowy</w:t>
      </w:r>
      <w:r>
        <w:rPr>
          <w:rFonts w:ascii="Times New Roman"/>
          <w:b w:val="false"/>
          <w:i w:val="false"/>
          <w:color w:val="000000"/>
          <w:sz w:val="24"/>
          <w:vertAlign w:val="superscript"/>
          <w:lang w:val="pl-Pl"/>
        </w:rPr>
        <w:t>**)</w:t>
      </w:r>
    </w:p>
    <w:p>
      <w:pPr>
        <w:spacing w:before="100" w:after="0"/>
        <w:ind w:left="0"/>
        <w:jc w:val="left"/>
        <w:textAlignment w:val="auto"/>
      </w:pPr>
      <w:r>
        <w:rPr>
          <w:rFonts w:ascii="Times New Roman"/>
          <w:b w:val="false"/>
          <w:i w:val="false"/>
          <w:color w:val="000000"/>
          <w:sz w:val="24"/>
          <w:lang w:val="pl-Pl"/>
        </w:rPr>
        <w:t>4..................................................................................................................................................</w:t>
      </w:r>
    </w:p>
    <w:p>
      <w:pPr>
        <w:spacing w:before="100" w:after="0"/>
        <w:ind w:left="0"/>
        <w:jc w:val="left"/>
        <w:textAlignment w:val="auto"/>
      </w:pPr>
      <w:r>
        <w:rPr>
          <w:rFonts w:ascii="Times New Roman"/>
          <w:b w:val="false"/>
          <w:i w:val="false"/>
          <w:color w:val="000000"/>
          <w:sz w:val="24"/>
          <w:lang w:val="pl-Pl"/>
        </w:rPr>
        <w:t xml:space="preserve"> (imię i nazwisko stopień pokrewieństwa PESEL</w:t>
      </w: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urząd skarbowy</w:t>
      </w:r>
      <w:r>
        <w:rPr>
          <w:rFonts w:ascii="Times New Roman"/>
          <w:b w:val="false"/>
          <w:i w:val="false"/>
          <w:color w:val="000000"/>
          <w:sz w:val="24"/>
          <w:vertAlign w:val="superscript"/>
          <w:lang w:val="pl-Pl"/>
        </w:rPr>
        <w:t>**)</w:t>
      </w:r>
    </w:p>
    <w:p>
      <w:pPr>
        <w:spacing w:before="100" w:after="0"/>
        <w:ind w:left="0"/>
        <w:jc w:val="left"/>
        <w:textAlignment w:val="auto"/>
      </w:pPr>
      <w:r>
        <w:rPr>
          <w:rFonts w:ascii="Times New Roman"/>
          <w:b w:val="false"/>
          <w:i w:val="false"/>
          <w:color w:val="000000"/>
          <w:sz w:val="24"/>
          <w:lang w:val="pl-Pl"/>
        </w:rPr>
        <w:t>5..................................................................................................................................................</w:t>
      </w:r>
    </w:p>
    <w:p>
      <w:pPr>
        <w:spacing w:before="100" w:after="0"/>
        <w:ind w:left="0"/>
        <w:jc w:val="left"/>
        <w:textAlignment w:val="auto"/>
      </w:pPr>
      <w:r>
        <w:rPr>
          <w:rFonts w:ascii="Times New Roman"/>
          <w:b w:val="false"/>
          <w:i w:val="false"/>
          <w:color w:val="000000"/>
          <w:sz w:val="24"/>
          <w:lang w:val="pl-Pl"/>
        </w:rPr>
        <w:t xml:space="preserve"> (imię i nazwisko stopień pokrewieństwa PESEL</w:t>
      </w: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urząd skarbowy</w:t>
      </w:r>
      <w:r>
        <w:rPr>
          <w:rFonts w:ascii="Times New Roman"/>
          <w:b w:val="false"/>
          <w:i w:val="false"/>
          <w:color w:val="000000"/>
          <w:sz w:val="24"/>
          <w:vertAlign w:val="superscript"/>
          <w:lang w:val="pl-Pl"/>
        </w:rPr>
        <w:t>**)</w:t>
      </w:r>
    </w:p>
    <w:p>
      <w:pPr>
        <w:spacing w:before="100" w:after="0"/>
        <w:ind w:left="0"/>
        <w:jc w:val="left"/>
        <w:textAlignment w:val="auto"/>
      </w:pPr>
      <w:r>
        <w:rPr>
          <w:rFonts w:ascii="Times New Roman"/>
          <w:b w:val="false"/>
          <w:i w:val="false"/>
          <w:color w:val="000000"/>
          <w:sz w:val="24"/>
          <w:lang w:val="pl-Pl"/>
        </w:rPr>
        <w:t>6..................................................................................................................................................</w:t>
      </w:r>
    </w:p>
    <w:p>
      <w:pPr>
        <w:spacing w:before="100" w:after="0"/>
        <w:ind w:left="0"/>
        <w:jc w:val="left"/>
        <w:textAlignment w:val="auto"/>
      </w:pPr>
      <w:r>
        <w:rPr>
          <w:rFonts w:ascii="Times New Roman"/>
          <w:b w:val="false"/>
          <w:i w:val="false"/>
          <w:color w:val="000000"/>
          <w:sz w:val="24"/>
          <w:lang w:val="pl-Pl"/>
        </w:rPr>
        <w:t xml:space="preserve"> (imię i nazwisko stopień pokrewieństwa PESEL</w:t>
      </w: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urząd skarbowy</w:t>
      </w:r>
      <w:r>
        <w:rPr>
          <w:rFonts w:ascii="Times New Roman"/>
          <w:b w:val="false"/>
          <w:i w:val="false"/>
          <w:color w:val="000000"/>
          <w:sz w:val="24"/>
          <w:vertAlign w:val="superscript"/>
          <w:lang w:val="pl-Pl"/>
        </w:rPr>
        <w:t>**)</w:t>
      </w:r>
    </w:p>
    <w:p>
      <w:pPr>
        <w:spacing w:before="100" w:after="0"/>
        <w:ind w:left="0"/>
        <w:jc w:val="left"/>
        <w:textAlignment w:val="auto"/>
      </w:pPr>
      <w:r>
        <w:rPr>
          <w:rFonts w:ascii="Times New Roman"/>
          <w:b w:val="false"/>
          <w:i w:val="false"/>
          <w:color w:val="000000"/>
          <w:sz w:val="24"/>
          <w:lang w:val="pl-Pl"/>
        </w:rPr>
        <w:t>7..................................................................................................................................................</w:t>
      </w:r>
    </w:p>
    <w:p>
      <w:pPr>
        <w:spacing w:before="100" w:after="0"/>
        <w:ind w:left="0"/>
        <w:jc w:val="left"/>
        <w:textAlignment w:val="auto"/>
      </w:pPr>
      <w:r>
        <w:rPr>
          <w:rFonts w:ascii="Times New Roman"/>
          <w:b w:val="false"/>
          <w:i w:val="false"/>
          <w:color w:val="000000"/>
          <w:sz w:val="24"/>
          <w:lang w:val="pl-Pl"/>
        </w:rPr>
        <w:t xml:space="preserve"> (imię i nazwisko stopień pokrewieństwa PESEL</w:t>
      </w: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urząd skarbowy</w:t>
      </w:r>
      <w:r>
        <w:rPr>
          <w:rFonts w:ascii="Times New Roman"/>
          <w:b w:val="false"/>
          <w:i w:val="false"/>
          <w:color w:val="000000"/>
          <w:sz w:val="24"/>
          <w:vertAlign w:val="superscript"/>
          <w:lang w:val="pl-Pl"/>
        </w:rPr>
        <w:t>**)</w:t>
      </w:r>
    </w:p>
    <w:p>
      <w:pPr>
        <w:spacing w:before="100" w:after="0"/>
        <w:ind w:left="411"/>
        <w:jc w:val="left"/>
        <w:textAlignment w:val="auto"/>
      </w:pP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W przypadku, gdy nie nadano numeru PESEL, należy podać numer i serię dokumentu potwierdzającego tożsamość.</w:t>
      </w:r>
    </w:p>
    <w:p>
      <w:pPr>
        <w:spacing w:before="100" w:after="0"/>
        <w:ind w:left="411"/>
        <w:jc w:val="left"/>
        <w:textAlignment w:val="auto"/>
      </w:pP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Wypełnić tylko w przypadku ubiegania się o świadczenie wychowawcze na pierwsze dziecko.</w:t>
      </w:r>
    </w:p>
    <w:p>
      <w:pPr>
        <w:spacing w:before="100" w:after="0"/>
        <w:ind w:left="0"/>
        <w:jc w:val="left"/>
        <w:textAlignment w:val="auto"/>
      </w:pPr>
      <w:r>
        <w:rPr>
          <w:rFonts w:ascii="Times New Roman"/>
          <w:b/>
          <w:i w:val="false"/>
          <w:color w:val="000000"/>
          <w:sz w:val="24"/>
          <w:lang w:val="pl-Pl"/>
        </w:rPr>
        <w:t xml:space="preserve">5. Oświadczam, że orzeczeniem o niepełnosprawności lub orzeczeniem o umiarkowanym lub znacznym stopniu niepełnosprawności legitymuje się następujące dziecko wchodzące w skład rodziny </w:t>
      </w:r>
      <w:r>
        <w:rPr>
          <w:rFonts w:ascii="Times New Roman"/>
          <w:b w:val="false"/>
          <w:i/>
          <w:color w:val="000000"/>
          <w:sz w:val="24"/>
          <w:lang w:val="pl-Pl"/>
        </w:rPr>
        <w:t>(wypełnić tylko w przypadku ubiegania się o świadczenie wychowawcze na pierwsze dziecko jeśli członkiem, rodziny jest dziecko legitymujące się ww. orzeczeniem):</w:t>
      </w:r>
    </w:p>
    <w:p>
      <w:pPr>
        <w:spacing w:before="100" w:after="0"/>
        <w:ind w:left="0"/>
        <w:jc w:val="left"/>
        <w:textAlignment w:val="auto"/>
      </w:pPr>
      <w:r>
        <w:rPr>
          <w:rFonts w:ascii="Times New Roman"/>
          <w:b w:val="false"/>
          <w:i w:val="false"/>
          <w:color w:val="000000"/>
          <w:sz w:val="24"/>
          <w:lang w:val="pl-Pl"/>
        </w:rPr>
        <w:t>1.............................................................................................................................................</w:t>
      </w:r>
    </w:p>
    <w:p>
      <w:pPr>
        <w:spacing w:before="100" w:after="0"/>
        <w:ind w:left="0"/>
        <w:jc w:val="left"/>
        <w:textAlignment w:val="auto"/>
      </w:pPr>
      <w:r>
        <w:rPr>
          <w:rFonts w:ascii="Times New Roman"/>
          <w:b w:val="false"/>
          <w:i w:val="false"/>
          <w:color w:val="000000"/>
          <w:sz w:val="24"/>
          <w:lang w:val="pl-Pl"/>
        </w:rPr>
        <w:t xml:space="preserve"> (imię i nazwisko dziecka)</w:t>
      </w:r>
    </w:p>
    <w:p>
      <w:pPr>
        <w:spacing w:before="100" w:after="0"/>
        <w:ind w:left="0"/>
        <w:jc w:val="left"/>
        <w:textAlignment w:val="auto"/>
      </w:pPr>
      <w:r>
        <w:rPr>
          <w:rFonts w:ascii="Times New Roman"/>
          <w:b w:val="false"/>
          <w:i w:val="false"/>
          <w:color w:val="000000"/>
          <w:sz w:val="24"/>
          <w:lang w:val="pl-Pl"/>
        </w:rPr>
        <w:t>2.............................................................................................................................................</w:t>
      </w:r>
    </w:p>
    <w:p>
      <w:pPr>
        <w:spacing w:before="100" w:after="0"/>
        <w:ind w:left="0"/>
        <w:jc w:val="left"/>
        <w:textAlignment w:val="auto"/>
      </w:pPr>
      <w:r>
        <w:rPr>
          <w:rFonts w:ascii="Times New Roman"/>
          <w:b w:val="false"/>
          <w:i w:val="false"/>
          <w:color w:val="000000"/>
          <w:sz w:val="24"/>
          <w:lang w:val="pl-Pl"/>
        </w:rPr>
        <w:t xml:space="preserve"> (imię i nazwisko dziecka)</w:t>
      </w:r>
    </w:p>
    <w:p>
      <w:pPr>
        <w:spacing w:before="100" w:after="0"/>
        <w:ind w:left="0"/>
        <w:jc w:val="left"/>
        <w:textAlignment w:val="auto"/>
      </w:pPr>
      <w:r>
        <w:rPr>
          <w:rFonts w:ascii="Times New Roman"/>
          <w:b/>
          <w:i w:val="false"/>
          <w:color w:val="000000"/>
          <w:sz w:val="24"/>
          <w:lang w:val="pl-Pl"/>
        </w:rPr>
        <w:t>6. Organ, do którego są opłacane składki na ubezpieczenie zdrowotne, o których mowa w art. 3 pkt 1 lit. a ustawy z dnia 28 listopada 2003 r. o świadczeniach rodzinnych (Dz. U. z 2015 r. poz. 114, z późn. zm.)</w:t>
      </w:r>
      <w:r>
        <w:rPr>
          <w:rFonts w:ascii="Times New Roman"/>
          <w:b w:val="false"/>
          <w:i/>
          <w:color w:val="000000"/>
          <w:sz w:val="24"/>
          <w:lang w:val="pl-Pl"/>
        </w:rPr>
        <w:t>(wypełnić tylko w przypadku ubiegania się o świadczenie wychowawcze na pierwsze dziecko):</w:t>
      </w:r>
    </w:p>
    <w:p>
      <w:pPr>
        <w:spacing w:before="100" w:after="0"/>
        <w:ind w:left="0"/>
        <w:jc w:val="left"/>
        <w:textAlignment w:val="auto"/>
      </w:pPr>
      <w:r>
        <w:rPr>
          <w:rFonts w:ascii="Times New Roman"/>
          <w:b w:val="false"/>
          <w:i w:val="false"/>
          <w:color w:val="000000"/>
          <w:sz w:val="24"/>
          <w:lang w:val="pl-Pl"/>
        </w:rPr>
        <w:t xml:space="preserve"> Zakład Ubezpieczeń Społecznych  Kasa Rolniczego Ubezpieczenia Społecznego</w:t>
      </w:r>
    </w:p>
    <w:p>
      <w:pPr>
        <w:spacing w:before="100" w:after="0"/>
        <w:ind w:left="0"/>
        <w:jc w:val="left"/>
        <w:textAlignment w:val="auto"/>
      </w:pPr>
      <w:r>
        <w:rPr>
          <w:rFonts w:ascii="Times New Roman"/>
          <w:b w:val="false"/>
          <w:i w:val="false"/>
          <w:color w:val="000000"/>
          <w:sz w:val="24"/>
          <w:lang w:val="pl-Pl"/>
        </w:rPr>
        <w:t xml:space="preserve"> Wojskowe Biuro Emerytalne  Zakład Emerytalno-Rentowy Ministerstwa</w:t>
      </w:r>
    </w:p>
    <w:p>
      <w:pPr>
        <w:spacing w:before="100" w:after="0"/>
        <w:ind w:left="0"/>
        <w:jc w:val="left"/>
        <w:textAlignment w:val="auto"/>
      </w:pPr>
      <w:r>
        <w:rPr>
          <w:rFonts w:ascii="Times New Roman"/>
          <w:b w:val="false"/>
          <w:i w:val="false"/>
          <w:color w:val="000000"/>
          <w:sz w:val="24"/>
          <w:lang w:val="pl-Pl"/>
        </w:rPr>
        <w:t xml:space="preserve"> Spraw Wewnętrznych</w:t>
      </w:r>
    </w:p>
    <w:p>
      <w:pPr>
        <w:spacing w:before="100" w:after="0"/>
        <w:ind w:left="0"/>
        <w:jc w:val="left"/>
        <w:textAlignment w:val="auto"/>
      </w:pPr>
      <w:r>
        <w:rPr>
          <w:rFonts w:ascii="Times New Roman"/>
          <w:b w:val="false"/>
          <w:i w:val="false"/>
          <w:color w:val="000000"/>
          <w:sz w:val="24"/>
          <w:lang w:val="pl-Pl"/>
        </w:rPr>
        <w:t xml:space="preserve"> Biuro Emerytalne Służby Więziennej</w:t>
      </w:r>
    </w:p>
    <w:p>
      <w:pPr>
        <w:spacing w:before="100" w:after="0"/>
        <w:ind w:left="0"/>
        <w:jc w:val="left"/>
        <w:textAlignment w:val="auto"/>
      </w:pPr>
      <w:r>
        <w:rPr>
          <w:rFonts w:ascii="Times New Roman"/>
          <w:b w:val="false"/>
          <w:i w:val="false"/>
          <w:color w:val="000000"/>
          <w:sz w:val="24"/>
          <w:lang w:val="pl-Pl"/>
        </w:rPr>
        <w:t xml:space="preserve"> Jednostka organizacyjna wymiaru sprawiedliwości..........................................................................</w:t>
      </w:r>
    </w:p>
    <w:p>
      <w:pPr>
        <w:spacing w:before="100" w:after="0"/>
        <w:ind w:left="0"/>
        <w:jc w:val="left"/>
        <w:textAlignment w:val="auto"/>
      </w:pPr>
      <w:r>
        <w:rPr>
          <w:rFonts w:ascii="Times New Roman"/>
          <w:b w:val="false"/>
          <w:i w:val="false"/>
          <w:color w:val="000000"/>
          <w:sz w:val="24"/>
          <w:lang w:val="pl-Pl"/>
        </w:rPr>
        <w:t xml:space="preserve"> (nazwa i adres właściwej jednostki)</w:t>
      </w:r>
    </w:p>
    <w:p>
      <w:pPr>
        <w:spacing w:before="100" w:after="0"/>
        <w:ind w:left="0"/>
        <w:jc w:val="left"/>
        <w:textAlignment w:val="auto"/>
      </w:pPr>
      <w:r>
        <w:rPr>
          <w:rFonts w:ascii="Times New Roman"/>
          <w:b w:val="false"/>
          <w:i w:val="false"/>
          <w:color w:val="000000"/>
          <w:sz w:val="24"/>
          <w:lang w:val="pl-Pl"/>
        </w:rPr>
        <w:t xml:space="preserve"> inne ....................................................................................................................................................</w:t>
      </w:r>
    </w:p>
    <w:p>
      <w:pPr>
        <w:spacing w:before="100" w:after="0"/>
        <w:ind w:left="0"/>
        <w:jc w:val="center"/>
        <w:textAlignment w:val="auto"/>
      </w:pPr>
      <w:r>
        <w:rPr>
          <w:rFonts w:ascii="Times New Roman"/>
          <w:b w:val="false"/>
          <w:i w:val="false"/>
          <w:color w:val="000000"/>
          <w:sz w:val="24"/>
          <w:lang w:val="pl-Pl"/>
        </w:rPr>
        <w:t>(nazwa i adres właściwej jednostki)</w:t>
      </w:r>
    </w:p>
    <w:p>
      <w:pPr>
        <w:spacing w:before="100" w:after="0"/>
        <w:ind w:left="0"/>
        <w:jc w:val="left"/>
        <w:textAlignment w:val="auto"/>
      </w:pPr>
      <w:r>
        <w:rPr>
          <w:rFonts w:ascii="Times New Roman"/>
          <w:b/>
          <w:i w:val="false"/>
          <w:color w:val="000000"/>
          <w:sz w:val="24"/>
          <w:lang w:val="pl-Pl"/>
        </w:rPr>
        <w:t>7. Inne dane</w:t>
      </w:r>
      <w:r>
        <w:rPr>
          <w:rFonts w:ascii="Times New Roman"/>
          <w:b w:val="false"/>
          <w:i/>
          <w:color w:val="000000"/>
          <w:sz w:val="24"/>
          <w:lang w:val="pl-Pl"/>
        </w:rPr>
        <w:t>(wypełnić tylko w przypadku ubiegania się o świadczenie wychowawcze na pierwsze dziecko)</w:t>
      </w:r>
      <w:r>
        <w:rPr>
          <w:rFonts w:ascii="Times New Roman"/>
          <w:b w:val="false"/>
          <w:i w:val="false"/>
          <w:color w:val="000000"/>
          <w:sz w:val="24"/>
          <w:lang w:val="pl-Pl"/>
        </w:rPr>
        <w:t>:</w:t>
      </w:r>
    </w:p>
    <w:p>
      <w:pPr>
        <w:spacing w:before="100" w:after="0"/>
        <w:ind w:left="0"/>
        <w:jc w:val="left"/>
        <w:textAlignment w:val="auto"/>
      </w:pPr>
      <w:r>
        <w:rPr>
          <w:rFonts w:ascii="Times New Roman"/>
          <w:b w:val="false"/>
          <w:i w:val="false"/>
          <w:color w:val="000000"/>
          <w:sz w:val="24"/>
          <w:lang w:val="pl-Pl"/>
        </w:rPr>
        <w:t xml:space="preserve">7.1. Łączna kwota alimentów świadczonych na rzecz innych osób spoza rodziny wyniosła w roku ........... </w:t>
      </w: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 zł ...... gr.</w:t>
      </w:r>
    </w:p>
    <w:p>
      <w:pPr>
        <w:spacing w:before="100" w:after="0"/>
        <w:ind w:left="0"/>
        <w:jc w:val="left"/>
        <w:textAlignment w:val="auto"/>
      </w:pPr>
      <w:r>
        <w:rPr>
          <w:rFonts w:ascii="Times New Roman"/>
          <w:b w:val="false"/>
          <w:i w:val="false"/>
          <w:color w:val="000000"/>
          <w:sz w:val="24"/>
          <w:lang w:val="pl-Pl"/>
        </w:rPr>
        <w:t>7.2. W roku kalendarzowym* poprzedzającym okres, na który jest ustalane prawo do świadczenia wychowawczego, członkowie rodziny osiągnęli dochody:</w:t>
      </w:r>
    </w:p>
    <w:p>
      <w:pPr>
        <w:spacing w:before="100" w:after="0"/>
        <w:ind w:left="0"/>
        <w:jc w:val="left"/>
        <w:textAlignment w:val="auto"/>
      </w:pPr>
      <w:r>
        <w:rPr>
          <w:rFonts w:ascii="Times New Roman"/>
          <w:b/>
          <w:i w:val="false"/>
          <w:color w:val="000000"/>
          <w:sz w:val="24"/>
          <w:lang w:val="pl-Pl"/>
        </w:rPr>
        <w:t>niepodlegające opodatkowaniu podatkiem dochodowym od osób fizycznych</w:t>
      </w:r>
      <w:r>
        <w:rPr>
          <w:rFonts w:ascii="Times New Roman"/>
          <w:b w:val="false"/>
          <w:i w:val="false"/>
          <w:color w:val="000000"/>
          <w:sz w:val="24"/>
          <w:lang w:val="pl-Pl"/>
        </w:rPr>
        <w:t xml:space="preserve"> na zasadach określonych w art. 27, art. 30b, art. 30c, art. 30e i art. 30f ustawy z dnia 26 lipca 1991 r. o podatku dochodowym od osób fizycznych (Dz. U. z 2012 r. poz. 361, z późn. zm.) - wskazane w pouczeniu do Załącznika nr 2 </w:t>
      </w:r>
      <w:r>
        <w:rPr>
          <w:rFonts w:ascii="Times New Roman"/>
          <w:b w:val="false"/>
          <w:i/>
          <w:color w:val="000000"/>
          <w:sz w:val="24"/>
          <w:lang w:val="pl-Pl"/>
        </w:rPr>
        <w:t>(w przypadku zaznaczenia dodatkowo należy dołączyć wypełnione oświadczenie członka/członków rodziny stanowiące Załącznik nr 2 do wniosku)</w:t>
      </w:r>
      <w:r>
        <w:rPr>
          <w:rFonts w:ascii="Times New Roman"/>
          <w:b w:val="false"/>
          <w:i w:val="false"/>
          <w:color w:val="000000"/>
          <w:sz w:val="24"/>
          <w:lang w:val="pl-Pl"/>
        </w:rPr>
        <w:t>,</w:t>
      </w:r>
    </w:p>
    <w:p>
      <w:pPr>
        <w:spacing w:before="100" w:after="0"/>
        <w:ind w:left="0"/>
        <w:jc w:val="left"/>
        <w:textAlignment w:val="auto"/>
      </w:pPr>
      <w:r>
        <w:rPr>
          <w:rFonts w:ascii="Times New Roman"/>
          <w:b/>
          <w:i w:val="false"/>
          <w:color w:val="000000"/>
          <w:sz w:val="24"/>
          <w:lang w:val="pl-Pl"/>
        </w:rPr>
        <w:t>z działalności podlegającej opodatkowaniu na podstawie przepisów o zryczałtowanym podatku dochodowym od niektórych przychodów osiąganych przez osoby fizyczne</w:t>
      </w:r>
      <w:r>
        <w:rPr>
          <w:rFonts w:ascii="Times New Roman"/>
          <w:b w:val="false"/>
          <w:i/>
          <w:color w:val="000000"/>
          <w:sz w:val="24"/>
          <w:lang w:val="pl-Pl"/>
        </w:rPr>
        <w:t>(ryczałt ewidencjonowany lub karta podatkowa)</w:t>
      </w:r>
      <w:r>
        <w:rPr>
          <w:rFonts w:ascii="Times New Roman"/>
          <w:b w:val="false"/>
          <w:i w:val="false"/>
          <w:color w:val="000000"/>
          <w:sz w:val="24"/>
          <w:lang w:val="pl-Pl"/>
        </w:rPr>
        <w:t xml:space="preserve">, pomniejszony o należny zryczałtowany podatek dochodowy i składki na ubezpieczenia społeczne i zdrowotne </w:t>
      </w:r>
      <w:r>
        <w:rPr>
          <w:rFonts w:ascii="Times New Roman"/>
          <w:b w:val="false"/>
          <w:i/>
          <w:color w:val="000000"/>
          <w:sz w:val="24"/>
          <w:lang w:val="pl-Pl"/>
        </w:rPr>
        <w:t>(w przypadku zaznaczenia dodatkowo należy dołączyć wypełnione oświadczenie członka/członków rodziny stanowiące Załącznik nr 3 do wniosku)</w:t>
      </w:r>
      <w:r>
        <w:rPr>
          <w:rFonts w:ascii="Times New Roman"/>
          <w:b w:val="false"/>
          <w:i w:val="false"/>
          <w:color w:val="000000"/>
          <w:sz w:val="24"/>
          <w:lang w:val="pl-Pl"/>
        </w:rPr>
        <w:t>,</w:t>
      </w:r>
    </w:p>
    <w:p>
      <w:pPr>
        <w:spacing w:before="100" w:after="0"/>
        <w:ind w:left="0"/>
        <w:jc w:val="left"/>
        <w:textAlignment w:val="auto"/>
      </w:pPr>
      <w:r>
        <w:rPr>
          <w:rFonts w:ascii="Times New Roman"/>
          <w:b/>
          <w:i w:val="false"/>
          <w:color w:val="000000"/>
          <w:sz w:val="24"/>
          <w:lang w:val="pl-Pl"/>
        </w:rPr>
        <w:t>uzyskane z gospodarstwa rolnego,</w:t>
      </w:r>
      <w:r>
        <w:rPr>
          <w:rFonts w:ascii="Times New Roman"/>
          <w:b w:val="false"/>
          <w:i/>
          <w:color w:val="000000"/>
          <w:sz w:val="24"/>
          <w:lang w:val="pl-Pl"/>
        </w:rPr>
        <w:t>(w przypadku zaznaczenia dodatkowo należy dołączyć oświadczenie członka/członków rodziny stanowiące wypełnione Załącznik nr 3 lub Załącznik nr 4 do wniosku)</w:t>
      </w:r>
      <w:r>
        <w:rPr>
          <w:rFonts w:ascii="Times New Roman"/>
          <w:b w:val="false"/>
          <w:i w:val="false"/>
          <w:color w:val="000000"/>
          <w:sz w:val="24"/>
          <w:lang w:val="pl-Pl"/>
        </w:rPr>
        <w:t>.</w:t>
      </w:r>
    </w:p>
    <w:p>
      <w:pPr>
        <w:spacing w:before="100" w:after="0"/>
        <w:ind w:left="560"/>
        <w:jc w:val="left"/>
        <w:textAlignment w:val="auto"/>
      </w:pP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Wpisać rok kalendarzowy, z którego dochód stanowi podstawę ustalenia dochodu rodziny (w przypadku ubiegania się o świadczenie wychowawcze na okres trwający od 1 kwietnia 2016 r. do 30 września 2017 r., należy wpisać rok 2014).</w:t>
      </w:r>
    </w:p>
    <w:p>
      <w:pPr>
        <w:spacing w:before="100" w:after="0"/>
        <w:ind w:left="0"/>
        <w:jc w:val="left"/>
        <w:textAlignment w:val="auto"/>
      </w:pPr>
      <w:r>
        <w:rPr>
          <w:rFonts w:ascii="Times New Roman"/>
          <w:b/>
          <w:i w:val="false"/>
          <w:color w:val="000000"/>
          <w:sz w:val="24"/>
          <w:lang w:val="pl-Pl"/>
        </w:rPr>
        <w:t xml:space="preserve">Ponadto dochodem rodziny osoby ubiegającej się o świadczenie wychowawcze na pierwsze dziecko są przychody podlegające opodatkowaniu na zasadach określonych w art. 27, art. 30b, art. 30c, art. 30e i art. 30f ustawy z dnia 26 lipca 1991 r. o podatku dochodowym od osób fizycznych, pomniejszone o koszty uzyskania przychodu, należny podatek dochodowy od osób fizycznych, składki na ubezpieczenia społeczne niezaliczone do kosztów uzyskania przychodu oraz składki na ubezpieczenie zdrowotne – </w:t>
      </w:r>
      <w:r>
        <w:rPr>
          <w:rFonts w:ascii="Times New Roman"/>
          <w:b/>
          <w:i/>
          <w:color w:val="000000"/>
          <w:sz w:val="24"/>
          <w:lang w:val="pl-Pl"/>
        </w:rPr>
        <w:t>dane o tych dochodach organ uzyskuje samodzielnie</w:t>
      </w:r>
      <w:r>
        <w:rPr>
          <w:rFonts w:ascii="Times New Roman"/>
          <w:b/>
          <w:i w:val="false"/>
          <w:color w:val="000000"/>
          <w:sz w:val="24"/>
          <w:lang w:val="pl-Pl"/>
        </w:rPr>
        <w:t>.</w:t>
      </w:r>
    </w:p>
    <w:p>
      <w:pPr>
        <w:spacing w:before="100" w:after="0"/>
        <w:ind w:left="0"/>
        <w:jc w:val="left"/>
        <w:textAlignment w:val="auto"/>
      </w:pPr>
      <w:r>
        <w:rPr>
          <w:rFonts w:ascii="Times New Roman"/>
          <w:b w:val="false"/>
          <w:i w:val="false"/>
          <w:color w:val="000000"/>
          <w:sz w:val="24"/>
          <w:lang w:val="pl-Pl"/>
        </w:rPr>
        <w:t xml:space="preserve">7.3. </w:t>
      </w:r>
      <w:r>
        <w:rPr>
          <w:rFonts w:ascii="Times New Roman"/>
          <w:b/>
          <w:i w:val="false"/>
          <w:color w:val="000000"/>
          <w:sz w:val="24"/>
          <w:lang w:val="pl-Pl"/>
        </w:rPr>
        <w:t>Informacja na temat sytuacji związanych z uzyskaniem lub utratą dochodu</w:t>
      </w:r>
      <w:r>
        <w:rPr>
          <w:rFonts w:ascii="Times New Roman"/>
          <w:b w:val="false"/>
          <w:i/>
          <w:color w:val="000000"/>
          <w:sz w:val="24"/>
          <w:lang w:val="pl-Pl"/>
        </w:rPr>
        <w:t>(wypełnić tylko w przypadku ubiegania się o świadczenie wychowawcze na pierwsze dziecko)</w:t>
      </w:r>
      <w:r>
        <w:rPr>
          <w:rFonts w:ascii="Times New Roman"/>
          <w:b/>
          <w:i w:val="false"/>
          <w:color w:val="000000"/>
          <w:sz w:val="24"/>
          <w:lang w:val="pl-Pl"/>
        </w:rPr>
        <w:t>:</w:t>
      </w:r>
    </w:p>
    <w:p>
      <w:pPr>
        <w:spacing w:before="100" w:after="0"/>
        <w:ind w:left="0"/>
        <w:jc w:val="left"/>
        <w:textAlignment w:val="auto"/>
      </w:pPr>
      <w:r>
        <w:rPr>
          <w:rFonts w:ascii="Times New Roman"/>
          <w:b w:val="false"/>
          <w:i w:val="false"/>
          <w:color w:val="000000"/>
          <w:sz w:val="24"/>
          <w:lang w:val="pl-Pl"/>
        </w:rPr>
        <w:t>W roku kalendarzowym poprzedzającym okres, na który jest ustalane prawo do świadczenia wychowawczego, lub po tym roku:</w:t>
      </w:r>
    </w:p>
    <w:p>
      <w:pPr>
        <w:spacing w:before="100" w:after="0"/>
        <w:ind w:left="0"/>
        <w:jc w:val="left"/>
        <w:textAlignment w:val="auto"/>
      </w:pPr>
      <w:r>
        <w:rPr>
          <w:rFonts w:ascii="Times New Roman"/>
          <w:b/>
          <w:i w:val="false"/>
          <w:color w:val="000000"/>
          <w:sz w:val="24"/>
          <w:lang w:val="pl-Pl"/>
        </w:rPr>
        <w:t>nastąpiła utrata przez członka rodziny dochodu</w:t>
      </w:r>
      <w:r>
        <w:rPr>
          <w:rFonts w:ascii="Times New Roman"/>
          <w:b/>
          <w:i w:val="false"/>
          <w:color w:val="000000"/>
          <w:sz w:val="24"/>
          <w:vertAlign w:val="superscript"/>
          <w:lang w:val="pl-Pl"/>
        </w:rPr>
        <w:t>**)</w:t>
      </w:r>
      <w:r>
        <w:rPr>
          <w:rFonts w:ascii="Times New Roman"/>
          <w:b/>
          <w:i w:val="false"/>
          <w:color w:val="000000"/>
          <w:sz w:val="24"/>
          <w:lang w:val="pl-Pl"/>
        </w:rPr>
        <w:t>,</w:t>
      </w:r>
    </w:p>
    <w:p>
      <w:pPr>
        <w:spacing w:before="100" w:after="0"/>
        <w:ind w:left="0"/>
        <w:jc w:val="left"/>
        <w:textAlignment w:val="auto"/>
      </w:pPr>
      <w:r>
        <w:rPr>
          <w:rFonts w:ascii="Times New Roman"/>
          <w:b/>
          <w:i w:val="false"/>
          <w:color w:val="000000"/>
          <w:sz w:val="24"/>
          <w:lang w:val="pl-Pl"/>
        </w:rPr>
        <w:t>nie nastąpiła utrata przez członka rodziny dochodu.</w:t>
      </w:r>
    </w:p>
    <w:p>
      <w:pPr>
        <w:spacing w:before="100" w:after="0"/>
        <w:ind w:left="0"/>
        <w:jc w:val="left"/>
        <w:textAlignment w:val="auto"/>
      </w:pPr>
      <w:r>
        <w:rPr>
          <w:rFonts w:ascii="Times New Roman"/>
          <w:b w:val="false"/>
          <w:i w:val="false"/>
          <w:color w:val="000000"/>
          <w:sz w:val="24"/>
          <w:lang w:val="pl-Pl"/>
        </w:rPr>
        <w:t>W roku kalendarzowym poprzedzającym okres, na który jest ustalane prawo do świadczenia wychowawczego, lub po tym roku:</w:t>
      </w:r>
    </w:p>
    <w:p>
      <w:pPr>
        <w:spacing w:before="100" w:after="0"/>
        <w:ind w:left="0"/>
        <w:jc w:val="left"/>
        <w:textAlignment w:val="auto"/>
      </w:pPr>
      <w:r>
        <w:rPr>
          <w:rFonts w:ascii="Times New Roman"/>
          <w:b/>
          <w:i w:val="false"/>
          <w:color w:val="000000"/>
          <w:sz w:val="24"/>
          <w:lang w:val="pl-Pl"/>
        </w:rPr>
        <w:t>nastąpiło uzyskanie przez członka rodziny dochodu</w:t>
      </w:r>
      <w:r>
        <w:rPr>
          <w:rFonts w:ascii="Times New Roman"/>
          <w:b/>
          <w:i w:val="false"/>
          <w:color w:val="000000"/>
          <w:sz w:val="24"/>
          <w:vertAlign w:val="superscript"/>
          <w:lang w:val="pl-Pl"/>
        </w:rPr>
        <w:t>***),</w:t>
      </w:r>
    </w:p>
    <w:p>
      <w:pPr>
        <w:spacing w:before="100" w:after="0"/>
        <w:ind w:left="0"/>
        <w:jc w:val="left"/>
        <w:textAlignment w:val="auto"/>
      </w:pPr>
      <w:r>
        <w:rPr>
          <w:rFonts w:ascii="Times New Roman"/>
          <w:b/>
          <w:i w:val="false"/>
          <w:color w:val="000000"/>
          <w:sz w:val="24"/>
          <w:lang w:val="pl-Pl"/>
        </w:rPr>
        <w:t>nie nastąpiło uzyskanie przez członka rodziny dochodu.</w:t>
      </w:r>
    </w:p>
    <w:p>
      <w:pPr>
        <w:spacing w:before="100" w:after="0"/>
        <w:ind w:left="480"/>
        <w:jc w:val="left"/>
        <w:textAlignment w:val="auto"/>
      </w:pP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Utrata dochodu, zgodnie z art. 2 pkt 19 ustawy z dnia 11 lutego 2016 r. o pomocy państwa w wychowywaniu dzieci (Dz. U. poz. 195), oznacza utratę dochodu spowodowaną:</w:t>
      </w:r>
    </w:p>
    <w:p>
      <w:pPr>
        <w:pBdr>
          <w:left w:space="14"/>
        </w:pBdr>
        <w:spacing w:before="100" w:after="0"/>
        <w:ind w:left="989"/>
        <w:jc w:val="left"/>
        <w:textAlignment w:val="auto"/>
      </w:pPr>
      <w:r>
        <w:rPr>
          <w:rFonts w:ascii="Times New Roman"/>
          <w:b w:val="false"/>
          <w:i w:val="false"/>
          <w:color w:val="000000"/>
          <w:sz w:val="24"/>
          <w:lang w:val="pl-Pl"/>
        </w:rPr>
        <w:t>– uzyskaniem prawa do urlopu wychowawczego,</w:t>
      </w:r>
    </w:p>
    <w:p>
      <w:pPr>
        <w:pBdr>
          <w:left w:space="14"/>
        </w:pBdr>
        <w:spacing w:before="100" w:after="0"/>
        <w:ind w:left="989"/>
        <w:jc w:val="left"/>
        <w:textAlignment w:val="auto"/>
      </w:pPr>
      <w:r>
        <w:rPr>
          <w:rFonts w:ascii="Times New Roman"/>
          <w:b w:val="false"/>
          <w:i w:val="false"/>
          <w:color w:val="000000"/>
          <w:sz w:val="24"/>
          <w:lang w:val="pl-Pl"/>
        </w:rPr>
        <w:t>– utratą prawa do zasiłku lub stypendium dla bezrobotnych,</w:t>
      </w:r>
    </w:p>
    <w:p>
      <w:pPr>
        <w:pBdr>
          <w:left w:space="14"/>
        </w:pBdr>
        <w:spacing w:before="100" w:after="0"/>
        <w:ind w:left="989"/>
        <w:jc w:val="left"/>
        <w:textAlignment w:val="auto"/>
      </w:pPr>
      <w:r>
        <w:rPr>
          <w:rFonts w:ascii="Times New Roman"/>
          <w:b w:val="false"/>
          <w:i w:val="false"/>
          <w:color w:val="000000"/>
          <w:sz w:val="24"/>
          <w:lang w:val="pl-Pl"/>
        </w:rPr>
        <w:t>– utratą zatrudnienia lub innej pracy zarobkowej,</w:t>
      </w:r>
    </w:p>
    <w:p>
      <w:pPr>
        <w:pBdr>
          <w:left w:space="14"/>
        </w:pBdr>
        <w:spacing w:before="100" w:after="0"/>
        <w:ind w:left="989"/>
        <w:jc w:val="left"/>
        <w:textAlignment w:val="auto"/>
      </w:pPr>
      <w:r>
        <w:rPr>
          <w:rFonts w:ascii="Times New Roman"/>
          <w:b w:val="false"/>
          <w:i w:val="false"/>
          <w:color w:val="000000"/>
          <w:sz w:val="24"/>
          <w:lang w:val="pl-Pl"/>
        </w:rPr>
        <w:t>– utratą zasiłku przedemerytalnego lub świadczenia przedemerytalnego, nauczycielskiego świadczenia kompensacyjnego, a także emerytury lub renty, renty rodzinnej lub renty socjalnej,</w:t>
      </w:r>
    </w:p>
    <w:p>
      <w:pPr>
        <w:pBdr>
          <w:left w:space="14"/>
        </w:pBdr>
        <w:spacing w:before="100" w:after="0"/>
        <w:ind w:left="989"/>
        <w:jc w:val="left"/>
        <w:textAlignment w:val="auto"/>
      </w:pPr>
      <w:r>
        <w:rPr>
          <w:rFonts w:ascii="Times New Roman"/>
          <w:b w:val="false"/>
          <w:i w:val="false"/>
          <w:color w:val="000000"/>
          <w:sz w:val="24"/>
          <w:lang w:val="pl-Pl"/>
        </w:rPr>
        <w:t>– wyrejestrowaniem pozarolniczej działalności gospodarczej lub zawieszeniem jej wykonywania w rozumieniu art. 14a ust. 1d ustawy z dnia 2 lipca 2004 r. o swobodzie działalności gospodarczej (Dz. U. z 2015 r. poz. 584, z późn. zm.),</w:t>
      </w:r>
    </w:p>
    <w:p>
      <w:pPr>
        <w:pBdr>
          <w:left w:space="14"/>
        </w:pBdr>
        <w:spacing w:before="100" w:after="0"/>
        <w:ind w:left="989"/>
        <w:jc w:val="left"/>
        <w:textAlignment w:val="auto"/>
      </w:pPr>
      <w:r>
        <w:rPr>
          <w:rFonts w:ascii="Times New Roman"/>
          <w:b w:val="false"/>
          <w:i w:val="false"/>
          <w:color w:val="000000"/>
          <w:sz w:val="24"/>
          <w:lang w:val="pl-Pl"/>
        </w:rPr>
        <w:t>– utratą zasiłku chorobowego, świadczenia rehabilitacyjnego lub zasiłku macierzyńskiego, przysługujących po utracie zatrudnienia lub innej pracy zarobkowej,</w:t>
      </w:r>
    </w:p>
    <w:p>
      <w:pPr>
        <w:pBdr>
          <w:left w:space="14"/>
        </w:pBdr>
        <w:spacing w:before="100" w:after="0"/>
        <w:ind w:left="989"/>
        <w:jc w:val="left"/>
        <w:textAlignment w:val="auto"/>
      </w:pPr>
      <w:r>
        <w:rPr>
          <w:rFonts w:ascii="Times New Roman"/>
          <w:b w:val="false"/>
          <w:i w:val="false"/>
          <w:color w:val="000000"/>
          <w:sz w:val="24"/>
          <w:lang w:val="pl-Pl"/>
        </w:rPr>
        <w:t>– 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w:t>
      </w:r>
    </w:p>
    <w:p>
      <w:pPr>
        <w:pBdr>
          <w:left w:space="14"/>
        </w:pBdr>
        <w:spacing w:before="100" w:after="0"/>
        <w:ind w:left="989"/>
        <w:jc w:val="left"/>
        <w:textAlignment w:val="auto"/>
      </w:pPr>
      <w:r>
        <w:rPr>
          <w:rFonts w:ascii="Times New Roman"/>
          <w:b w:val="false"/>
          <w:i w:val="false"/>
          <w:color w:val="000000"/>
          <w:sz w:val="24"/>
          <w:lang w:val="pl-Pl"/>
        </w:rPr>
        <w:t>– utratą świadczenia rodzicielskiego,</w:t>
      </w:r>
    </w:p>
    <w:p>
      <w:pPr>
        <w:pBdr>
          <w:left w:space="14"/>
        </w:pBdr>
        <w:spacing w:before="100" w:after="0"/>
        <w:ind w:left="989"/>
        <w:jc w:val="left"/>
        <w:textAlignment w:val="auto"/>
      </w:pPr>
      <w:r>
        <w:rPr>
          <w:rFonts w:ascii="Times New Roman"/>
          <w:b w:val="false"/>
          <w:i w:val="false"/>
          <w:color w:val="000000"/>
          <w:sz w:val="24"/>
          <w:lang w:val="pl-Pl"/>
        </w:rPr>
        <w:t>– utratą zasiłku macierzyńskiego, o którym mowa w przepisach o ubezpieczeniu społecznym rolników,</w:t>
      </w:r>
    </w:p>
    <w:p>
      <w:pPr>
        <w:pBdr>
          <w:left w:space="14"/>
        </w:pBdr>
        <w:spacing w:before="100" w:after="0"/>
        <w:ind w:left="989"/>
        <w:jc w:val="left"/>
        <w:textAlignment w:val="auto"/>
      </w:pPr>
      <w:r>
        <w:rPr>
          <w:rFonts w:ascii="Times New Roman"/>
          <w:b w:val="false"/>
          <w:i w:val="false"/>
          <w:color w:val="000000"/>
          <w:sz w:val="24"/>
          <w:lang w:val="pl-Pl"/>
        </w:rPr>
        <w:t>– utratą stypendium doktoranckiego określonego w art. 200 ust. 1 ustawy z dnia 27 lipca 2005 r. – Prawo o szkolnictwie wyższym (Dz. U. z 2012 r. poz. 572, z późn. zm.).</w:t>
      </w:r>
    </w:p>
    <w:p>
      <w:pPr>
        <w:spacing w:before="100" w:after="0"/>
        <w:ind w:left="480"/>
        <w:jc w:val="left"/>
        <w:textAlignment w:val="auto"/>
      </w:pP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uzyskanie dochodu, zgodnie z art. 2 pkt 20 ustawy z dnia 11 lutego 2016 r. o pomocy państwa w wychowywaniu, oznacza uzyskanie dochodu spowodowane:</w:t>
      </w:r>
    </w:p>
    <w:p>
      <w:pPr>
        <w:pBdr>
          <w:left w:space="14"/>
        </w:pBdr>
        <w:spacing w:before="100" w:after="0"/>
        <w:ind w:left="989"/>
        <w:jc w:val="left"/>
        <w:textAlignment w:val="auto"/>
      </w:pPr>
      <w:r>
        <w:rPr>
          <w:rFonts w:ascii="Times New Roman"/>
          <w:b w:val="false"/>
          <w:i w:val="false"/>
          <w:color w:val="000000"/>
          <w:sz w:val="24"/>
          <w:lang w:val="pl-Pl"/>
        </w:rPr>
        <w:t>- zakończeniem urlopu wychowawczego,</w:t>
      </w:r>
    </w:p>
    <w:p>
      <w:pPr>
        <w:pBdr>
          <w:left w:space="14"/>
        </w:pBdr>
        <w:spacing w:before="100" w:after="0"/>
        <w:ind w:left="989"/>
        <w:jc w:val="left"/>
        <w:textAlignment w:val="auto"/>
      </w:pPr>
      <w:r>
        <w:rPr>
          <w:rFonts w:ascii="Times New Roman"/>
          <w:b w:val="false"/>
          <w:i w:val="false"/>
          <w:color w:val="000000"/>
          <w:sz w:val="24"/>
          <w:lang w:val="pl-Pl"/>
        </w:rPr>
        <w:t>- uzyskaniem prawa do zasiłku lub stypendium dla bezrobotnych,</w:t>
      </w:r>
    </w:p>
    <w:p>
      <w:pPr>
        <w:pBdr>
          <w:left w:space="14"/>
        </w:pBdr>
        <w:spacing w:before="100" w:after="0"/>
        <w:ind w:left="989"/>
        <w:jc w:val="left"/>
        <w:textAlignment w:val="auto"/>
      </w:pPr>
      <w:r>
        <w:rPr>
          <w:rFonts w:ascii="Times New Roman"/>
          <w:b w:val="false"/>
          <w:i w:val="false"/>
          <w:color w:val="000000"/>
          <w:sz w:val="24"/>
          <w:lang w:val="pl-Pl"/>
        </w:rPr>
        <w:t>- uzyskaniem zatrudnienia lub innej pracy zarobkowej,</w:t>
      </w:r>
    </w:p>
    <w:p>
      <w:pPr>
        <w:pBdr>
          <w:left w:space="14"/>
        </w:pBdr>
        <w:spacing w:before="100" w:after="0"/>
        <w:ind w:left="989"/>
        <w:jc w:val="left"/>
        <w:textAlignment w:val="auto"/>
      </w:pPr>
      <w:r>
        <w:rPr>
          <w:rFonts w:ascii="Times New Roman"/>
          <w:b w:val="false"/>
          <w:i w:val="false"/>
          <w:color w:val="000000"/>
          <w:sz w:val="24"/>
          <w:lang w:val="pl-Pl"/>
        </w:rPr>
        <w:t>- uzyskaniem zasiłku przedemerytalnego lub świadczenia przedemerytalnego, nauczycielskiego świadczenia kompensacyjnego, a także emerytury lub renty, renty rodzinnej lub renty socjalnej,</w:t>
      </w:r>
    </w:p>
    <w:p>
      <w:pPr>
        <w:pBdr>
          <w:left w:space="14"/>
        </w:pBdr>
        <w:spacing w:before="100" w:after="0"/>
        <w:ind w:left="989"/>
        <w:jc w:val="left"/>
        <w:textAlignment w:val="auto"/>
      </w:pPr>
      <w:r>
        <w:rPr>
          <w:rFonts w:ascii="Times New Roman"/>
          <w:b w:val="false"/>
          <w:i w:val="false"/>
          <w:color w:val="000000"/>
          <w:sz w:val="24"/>
          <w:lang w:val="pl-Pl"/>
        </w:rPr>
        <w:t>- rozpoczęciem pozarolniczej działalności gospodarczej lub wznowieniem jej wykonywania po okresie zawieszenia w rozumieniu art. 14a ust. 1d ustawy z dnia 2 lipca 2004 r. o swobodzie działalności gospodarczej,</w:t>
      </w:r>
    </w:p>
    <w:p>
      <w:pPr>
        <w:pBdr>
          <w:left w:space="14"/>
        </w:pBdr>
        <w:spacing w:before="100" w:after="0"/>
        <w:ind w:left="989"/>
        <w:jc w:val="left"/>
        <w:textAlignment w:val="auto"/>
      </w:pPr>
      <w:r>
        <w:rPr>
          <w:rFonts w:ascii="Times New Roman"/>
          <w:b w:val="false"/>
          <w:i w:val="false"/>
          <w:color w:val="000000"/>
          <w:sz w:val="24"/>
          <w:lang w:val="pl-Pl"/>
        </w:rPr>
        <w:t>- uzyskaniem zasiłku chorobowego, świadczenia rehabilitacyjnego lub zasiłku macierzyńskiego, przysługujących po utracie zatrudnienia lub innej pracy zarobkowej,</w:t>
      </w:r>
    </w:p>
    <w:p>
      <w:pPr>
        <w:pBdr>
          <w:left w:space="14"/>
        </w:pBdr>
        <w:spacing w:before="100" w:after="0"/>
        <w:ind w:left="989"/>
        <w:jc w:val="left"/>
        <w:textAlignment w:val="auto"/>
      </w:pPr>
      <w:r>
        <w:rPr>
          <w:rFonts w:ascii="Times New Roman"/>
          <w:b w:val="false"/>
          <w:i w:val="false"/>
          <w:color w:val="000000"/>
          <w:sz w:val="24"/>
          <w:lang w:val="pl-Pl"/>
        </w:rPr>
        <w:t>- uzyskaniem świadczenia rodzicielskiego,</w:t>
      </w:r>
    </w:p>
    <w:p>
      <w:pPr>
        <w:pBdr>
          <w:left w:space="14"/>
        </w:pBdr>
        <w:spacing w:before="100" w:after="0"/>
        <w:ind w:left="989"/>
        <w:jc w:val="left"/>
        <w:textAlignment w:val="auto"/>
      </w:pPr>
      <w:r>
        <w:rPr>
          <w:rFonts w:ascii="Times New Roman"/>
          <w:b w:val="false"/>
          <w:i w:val="false"/>
          <w:color w:val="000000"/>
          <w:sz w:val="24"/>
          <w:lang w:val="pl-Pl"/>
        </w:rPr>
        <w:t>- uzyskaniem zasiłku macierzyńskiego, o którym mowa w przepisach o ubezpieczeniu społecznym rolników,</w:t>
      </w:r>
    </w:p>
    <w:p>
      <w:pPr>
        <w:pBdr>
          <w:left w:space="14"/>
        </w:pBdr>
        <w:spacing w:before="100" w:after="0"/>
        <w:ind w:left="989"/>
        <w:jc w:val="left"/>
        <w:textAlignment w:val="auto"/>
      </w:pPr>
      <w:r>
        <w:rPr>
          <w:rFonts w:ascii="Times New Roman"/>
          <w:b w:val="false"/>
          <w:i w:val="false"/>
          <w:color w:val="000000"/>
          <w:sz w:val="24"/>
          <w:lang w:val="pl-Pl"/>
        </w:rPr>
        <w:t>- uzyskaniem stypendium doktoranckiego określonego w art. 200 ust. 1 ustawy z dnia 27 lipca 2005 r. – Prawo o szkolnictwie wyższym.</w:t>
      </w:r>
    </w:p>
    <w:p>
      <w:pPr>
        <w:spacing w:before="100" w:after="0"/>
        <w:ind w:left="0"/>
        <w:jc w:val="left"/>
        <w:textAlignment w:val="auto"/>
      </w:pPr>
      <w:r>
        <w:rPr>
          <w:rFonts w:ascii="Times New Roman"/>
          <w:b/>
          <w:i w:val="false"/>
          <w:color w:val="000000"/>
          <w:sz w:val="24"/>
          <w:lang w:val="pl-Pl"/>
        </w:rPr>
        <w:t>Część II</w:t>
      </w:r>
    </w:p>
    <w:p>
      <w:pPr>
        <w:spacing w:before="100" w:after="0"/>
        <w:ind w:left="0"/>
        <w:jc w:val="left"/>
        <w:textAlignment w:val="auto"/>
      </w:pPr>
      <w:r>
        <w:rPr>
          <w:rFonts w:ascii="Times New Roman"/>
          <w:b/>
          <w:i w:val="false"/>
          <w:color w:val="000000"/>
          <w:sz w:val="24"/>
          <w:lang w:val="pl-Pl"/>
        </w:rPr>
        <w:t>Oświadczenie dotyczące ustalenia prawa do świadczenia wychowawczego na dziecko</w:t>
      </w:r>
    </w:p>
    <w:p>
      <w:pPr>
        <w:spacing w:before="100" w:after="0"/>
        <w:ind w:left="0"/>
        <w:jc w:val="left"/>
        <w:textAlignment w:val="auto"/>
      </w:pPr>
      <w:r>
        <w:rPr>
          <w:rFonts w:ascii="Times New Roman"/>
          <w:b w:val="false"/>
          <w:i w:val="false"/>
          <w:color w:val="000000"/>
          <w:sz w:val="24"/>
          <w:lang w:val="pl-Pl"/>
        </w:rPr>
        <w:t>Oświadczam, że:</w:t>
      </w:r>
    </w:p>
    <w:p>
      <w:pPr>
        <w:spacing w:before="100" w:after="0"/>
        <w:ind w:left="467"/>
        <w:jc w:val="left"/>
        <w:textAlignment w:val="auto"/>
      </w:pPr>
      <w:r>
        <w:rPr>
          <w:rFonts w:ascii="Times New Roman"/>
          <w:b w:val="false"/>
          <w:i w:val="false"/>
          <w:color w:val="000000"/>
          <w:sz w:val="24"/>
          <w:lang w:val="pl-Pl"/>
        </w:rPr>
        <w:t>– powyższe dane są prawdziwe,</w:t>
      </w:r>
    </w:p>
    <w:p>
      <w:pPr>
        <w:spacing w:before="100" w:after="0"/>
        <w:ind w:left="467"/>
        <w:jc w:val="left"/>
        <w:textAlignment w:val="auto"/>
      </w:pPr>
      <w:r>
        <w:rPr>
          <w:rFonts w:ascii="Times New Roman"/>
          <w:b w:val="false"/>
          <w:i w:val="false"/>
          <w:color w:val="000000"/>
          <w:sz w:val="24"/>
          <w:lang w:val="pl-Pl"/>
        </w:rPr>
        <w:t>– zapoznałam/zapoznałem się z warunkami uprawniającymi do świadczenia wychowawczego,</w:t>
      </w:r>
    </w:p>
    <w:p>
      <w:pPr>
        <w:spacing w:before="100" w:after="0"/>
        <w:ind w:left="467"/>
        <w:jc w:val="left"/>
        <w:textAlignment w:val="auto"/>
      </w:pPr>
      <w:r>
        <w:rPr>
          <w:rFonts w:ascii="Times New Roman"/>
          <w:b w:val="false"/>
          <w:i w:val="false"/>
          <w:color w:val="000000"/>
          <w:sz w:val="24"/>
          <w:lang w:val="pl-Pl"/>
        </w:rPr>
        <w:t>– na dziecko/dzieci, na które ubiegam się o świadczenie wychowawcze, nie jest pobierane w tej lub innej instytucji świadczenie wychowawcze,</w:t>
      </w:r>
    </w:p>
    <w:p>
      <w:pPr>
        <w:spacing w:before="100" w:after="0"/>
        <w:ind w:left="467"/>
        <w:jc w:val="left"/>
        <w:textAlignment w:val="auto"/>
      </w:pPr>
      <w:r>
        <w:rPr>
          <w:rFonts w:ascii="Times New Roman"/>
          <w:b w:val="false"/>
          <w:i w:val="false"/>
          <w:color w:val="000000"/>
          <w:sz w:val="24"/>
          <w:lang w:val="pl-Pl"/>
        </w:rPr>
        <w:t>– pełnoletnie dziecko/dzieci, na które ubiegam się o świadczenie wychowawcze, nie jest/nie są uprawnione do świadczenia wychowawczego na własne dziecko,</w:t>
      </w:r>
    </w:p>
    <w:p>
      <w:pPr>
        <w:spacing w:before="100" w:after="0"/>
        <w:ind w:left="467"/>
        <w:jc w:val="left"/>
        <w:textAlignment w:val="auto"/>
      </w:pPr>
      <w:r>
        <w:rPr>
          <w:rFonts w:ascii="Times New Roman"/>
          <w:b w:val="false"/>
          <w:i w:val="false"/>
          <w:color w:val="000000"/>
          <w:sz w:val="24"/>
          <w:lang w:val="pl-Pl"/>
        </w:rPr>
        <w:t>– dziecko/dzieci, na które ubiegam się o świadczenie wychowawcze nie pozostaje/nie pozostają w związku małżeńskim ani nie zostało/nie zostały umieszczone w pieczy zastępczej, instytucji zapewniającej całodobowe utrzymanie, tj. domu pomocy społecznej, młodzieżowym ośrodku wychowawczym, schronisku dla nieletnich, zakładzie poprawczym, areszcie śledczym, zakładzie karnym, a także szkole wojskowej lub innej szkole, jeżeli instytucje te zapewniają nieodpłatne pełne utrzymanie,</w:t>
      </w:r>
    </w:p>
    <w:p>
      <w:pPr>
        <w:spacing w:before="100" w:after="0"/>
        <w:ind w:left="467"/>
        <w:jc w:val="left"/>
        <w:textAlignment w:val="auto"/>
      </w:pPr>
      <w:r>
        <w:rPr>
          <w:rFonts w:ascii="Times New Roman"/>
          <w:b w:val="false"/>
          <w:i w:val="false"/>
          <w:color w:val="000000"/>
          <w:sz w:val="24"/>
          <w:lang w:val="pl-Pl"/>
        </w:rPr>
        <w:t>– członkowi rodziny nie przysługuje na dziecko świadczenie wychowawcze lub świadczenie o charakterze podobnym do świadczenia wychowawczego za granicą lub przepisy o koordynacji systemów zabezpieczenia społecznego lub dwustronne umowy międzynarodowe o zabezpieczeniu społecznym stanowią, że przysługujące za granicą świadczenie nie wyłącza prawa do takiego świadczenia na podstawie ustawy,</w:t>
      </w:r>
    </w:p>
    <w:p>
      <w:pPr>
        <w:spacing w:before="100" w:after="0"/>
        <w:ind w:left="0"/>
        <w:jc w:val="left"/>
        <w:textAlignment w:val="auto"/>
      </w:pPr>
      <w:r>
        <w:rPr>
          <w:rFonts w:ascii="Times New Roman"/>
          <w:b/>
          <w:i w:val="false"/>
          <w:color w:val="000000"/>
          <w:sz w:val="24"/>
          <w:lang w:val="pl-Pl"/>
        </w:rPr>
        <w:t xml:space="preserve">nie przebywam </w:t>
      </w:r>
      <w:r>
        <w:rPr>
          <w:rFonts w:ascii="Times New Roman"/>
          <w:b w:val="false"/>
          <w:i w:val="false"/>
          <w:color w:val="000000"/>
          <w:sz w:val="24"/>
          <w:lang w:val="pl-Pl"/>
        </w:rPr>
        <w:t>poza granicami Rzeczypospolitej Polskiej</w:t>
      </w: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w państwie, w którym mają zastosowanie przepisy o koordynacji systemów zabezpieczenia społecznego</w:t>
      </w:r>
      <w:r>
        <w:rPr>
          <w:rFonts w:ascii="Times New Roman"/>
          <w:b w:val="false"/>
          <w:i w:val="false"/>
          <w:color w:val="000000"/>
          <w:sz w:val="24"/>
          <w:vertAlign w:val="superscript"/>
          <w:lang w:val="pl-Pl"/>
        </w:rPr>
        <w:t>**)</w:t>
      </w:r>
      <w:r>
        <w:rPr>
          <w:rFonts w:ascii="Times New Roman"/>
          <w:b w:val="false"/>
          <w:i w:val="false"/>
          <w:color w:val="000000"/>
          <w:sz w:val="24"/>
          <w:lang w:val="pl-Pl"/>
        </w:rPr>
        <w:t>,</w:t>
      </w:r>
    </w:p>
    <w:p>
      <w:pPr>
        <w:spacing w:before="100" w:after="0"/>
        <w:ind w:left="0"/>
        <w:jc w:val="left"/>
        <w:textAlignment w:val="auto"/>
      </w:pPr>
      <w:r>
        <w:rPr>
          <w:rFonts w:ascii="Times New Roman"/>
          <w:b/>
          <w:i w:val="false"/>
          <w:color w:val="000000"/>
          <w:sz w:val="24"/>
          <w:lang w:val="pl-Pl"/>
        </w:rPr>
        <w:t>przebywam</w:t>
      </w:r>
      <w:r>
        <w:rPr>
          <w:rFonts w:ascii="Times New Roman"/>
          <w:b w:val="false"/>
          <w:i w:val="false"/>
          <w:color w:val="000000"/>
          <w:sz w:val="24"/>
          <w:lang w:val="pl-Pl"/>
        </w:rPr>
        <w:t xml:space="preserve"> poza granicami Rzeczypospolitej Polskiej</w:t>
      </w: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w państwie, w którym mają zastosowanie przepisy o koordynacji systemów zabezpieczenia społecznego</w:t>
      </w:r>
      <w:r>
        <w:rPr>
          <w:rFonts w:ascii="Times New Roman"/>
          <w:b w:val="false"/>
          <w:i w:val="false"/>
          <w:color w:val="000000"/>
          <w:sz w:val="24"/>
          <w:vertAlign w:val="superscript"/>
          <w:lang w:val="pl-Pl"/>
        </w:rPr>
        <w:t>**)</w:t>
      </w:r>
      <w:r>
        <w:rPr>
          <w:rFonts w:ascii="Times New Roman"/>
          <w:b w:val="false"/>
          <w:i w:val="false"/>
          <w:color w:val="000000"/>
          <w:sz w:val="24"/>
          <w:lang w:val="pl-Pl"/>
        </w:rPr>
        <w:t>,</w:t>
      </w:r>
    </w:p>
    <w:p>
      <w:pPr>
        <w:spacing w:before="100" w:after="0"/>
        <w:ind w:left="0"/>
        <w:jc w:val="left"/>
        <w:textAlignment w:val="auto"/>
      </w:pPr>
      <w:r>
        <w:rPr>
          <w:rFonts w:ascii="Times New Roman"/>
          <w:b w:val="false"/>
          <w:i w:val="false"/>
          <w:color w:val="000000"/>
          <w:sz w:val="24"/>
          <w:lang w:val="pl-Pl"/>
        </w:rPr>
        <w:t xml:space="preserve"> członek mojej rodziny, w rozumieniu art. 2 pkt 16 ustawy z dnia 11 lutego 2016 r. o pomocy państwa w wychowywaniu dzieci, </w:t>
      </w:r>
      <w:r>
        <w:rPr>
          <w:rFonts w:ascii="Times New Roman"/>
          <w:b/>
          <w:i w:val="false"/>
          <w:color w:val="000000"/>
          <w:sz w:val="24"/>
          <w:lang w:val="pl-Pl"/>
        </w:rPr>
        <w:t>nie przebywa</w:t>
      </w:r>
      <w:r>
        <w:rPr>
          <w:rFonts w:ascii="Times New Roman"/>
          <w:b w:val="false"/>
          <w:i w:val="false"/>
          <w:color w:val="000000"/>
          <w:sz w:val="24"/>
          <w:lang w:val="pl-Pl"/>
        </w:rPr>
        <w:t xml:space="preserve"> poza granicami Rzeczypospolitej Polskiej</w:t>
      </w: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w państwie, w którym mają zastosowanie przepisy o koordynacji systemów zabezpieczenia społecznego</w:t>
      </w:r>
      <w:r>
        <w:rPr>
          <w:rFonts w:ascii="Times New Roman"/>
          <w:b w:val="false"/>
          <w:i w:val="false"/>
          <w:color w:val="000000"/>
          <w:sz w:val="24"/>
          <w:vertAlign w:val="superscript"/>
          <w:lang w:val="pl-Pl"/>
        </w:rPr>
        <w:t>**)</w:t>
      </w:r>
      <w:r>
        <w:rPr>
          <w:rFonts w:ascii="Times New Roman"/>
          <w:b w:val="false"/>
          <w:i w:val="false"/>
          <w:color w:val="000000"/>
          <w:sz w:val="24"/>
          <w:lang w:val="pl-Pl"/>
        </w:rPr>
        <w:t>,</w:t>
      </w:r>
    </w:p>
    <w:p>
      <w:pPr>
        <w:spacing w:before="100" w:after="0"/>
        <w:ind w:left="0"/>
        <w:jc w:val="left"/>
        <w:textAlignment w:val="auto"/>
      </w:pPr>
      <w:r>
        <w:rPr>
          <w:rFonts w:ascii="Times New Roman"/>
          <w:b w:val="false"/>
          <w:i w:val="false"/>
          <w:color w:val="000000"/>
          <w:sz w:val="24"/>
          <w:lang w:val="pl-Pl"/>
        </w:rPr>
        <w:t xml:space="preserve"> członek mojej rodziny, w rozumieniu art. 2 pkt 16 ustawy z dnia 11 lutego 2016 r. o pomocy państwa w wychowywaniu dzieci, </w:t>
      </w:r>
      <w:r>
        <w:rPr>
          <w:rFonts w:ascii="Times New Roman"/>
          <w:b/>
          <w:i w:val="false"/>
          <w:color w:val="000000"/>
          <w:sz w:val="24"/>
          <w:lang w:val="pl-Pl"/>
        </w:rPr>
        <w:t>przebywa</w:t>
      </w:r>
      <w:r>
        <w:rPr>
          <w:rFonts w:ascii="Times New Roman"/>
          <w:b w:val="false"/>
          <w:i w:val="false"/>
          <w:color w:val="000000"/>
          <w:sz w:val="24"/>
          <w:lang w:val="pl-Pl"/>
        </w:rPr>
        <w:t xml:space="preserve"> poza granicami Rzeczypospolitej Polskiej</w:t>
      </w: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w państwie, w którym mają zastosowanie przepisy o koordynacji systemów zabezpieczenia społecznego</w:t>
      </w:r>
      <w:r>
        <w:rPr>
          <w:rFonts w:ascii="Times New Roman"/>
          <w:b w:val="false"/>
          <w:i w:val="false"/>
          <w:color w:val="000000"/>
          <w:sz w:val="24"/>
          <w:vertAlign w:val="superscript"/>
          <w:lang w:val="pl-Pl"/>
        </w:rPr>
        <w:t>**)</w:t>
      </w:r>
      <w:r>
        <w:rPr>
          <w:rFonts w:ascii="Times New Roman"/>
          <w:b w:val="false"/>
          <w:i w:val="false"/>
          <w:color w:val="000000"/>
          <w:sz w:val="24"/>
          <w:lang w:val="pl-Pl"/>
        </w:rPr>
        <w:t>.</w:t>
      </w:r>
    </w:p>
    <w:p>
      <w:pPr>
        <w:spacing w:before="100" w:after="0"/>
        <w:ind w:left="568"/>
        <w:jc w:val="left"/>
        <w:textAlignment w:val="auto"/>
      </w:pPr>
      <w:r>
        <w:rPr>
          <w:rFonts w:ascii="Times New Roman"/>
          <w:b w:val="false"/>
          <w:i w:val="false"/>
          <w:color w:val="000000"/>
          <w:sz w:val="24"/>
          <w:vertAlign w:val="superscript"/>
          <w:lang w:val="pl-Pl"/>
        </w:rPr>
        <w:t xml:space="preserve">*) </w:t>
      </w:r>
      <w:r>
        <w:rPr>
          <w:rFonts w:ascii="Times New Roman"/>
          <w:b w:val="false"/>
          <w:i w:val="false"/>
          <w:color w:val="000000"/>
          <w:sz w:val="24"/>
          <w:lang w:val="pl-Pl"/>
        </w:rPr>
        <w:t>Nie dotyczy wyjazdu lub pobytu turystycznego, leczniczego lub związanego z podjęciem przez dziecko kształcenia poza granicami Rzeczypospolitej Polskiej.</w:t>
      </w:r>
    </w:p>
    <w:p>
      <w:pPr>
        <w:spacing w:before="100" w:after="0"/>
        <w:ind w:left="568"/>
        <w:jc w:val="left"/>
        <w:textAlignment w:val="auto"/>
      </w:pPr>
      <w:r>
        <w:rPr>
          <w:rFonts w:ascii="Times New Roman"/>
          <w:b w:val="false"/>
          <w:i w:val="false"/>
          <w:color w:val="000000"/>
          <w:sz w:val="24"/>
          <w:lang w:val="pl-Pl"/>
        </w:rPr>
        <w:t>**) Przepisy o koordynacji systemów zabezpieczenia społecznego mają zastosowanie na terenie: Austrii, Belgii, Chorwacji, Danii, Finlandii, Francji, Grecji, Hiszpanii, Holandii, Irlandii, Luksemburga, Niemiec, Portugalii, Szwecji, Włoch, Wielkiej Brytanii, Cypru, Czech, Estonii, Litwy, Łotwy, Malty, Polski, Słowacji, Słowenii, Węgier, Bułgarii, Rumunii, Norwegii, Islandii, Liechtensteinu, Szwajcarii.</w:t>
      </w:r>
    </w:p>
    <w:p>
      <w:pPr>
        <w:spacing w:before="100" w:after="0"/>
        <w:ind w:left="0"/>
        <w:jc w:val="left"/>
        <w:textAlignment w:val="auto"/>
      </w:pPr>
      <w:r>
        <w:rPr>
          <w:rFonts w:ascii="Times New Roman"/>
          <w:b/>
          <w:i w:val="false"/>
          <w:color w:val="000000"/>
          <w:sz w:val="24"/>
          <w:lang w:val="pl-Pl"/>
        </w:rPr>
        <w:t>W przypadku zmian mających wpływ na prawo do świadczenia wychowawczego, w szczególności zaistnienia okoliczności wymienionych w oświadczeniu, uzyskania dochodu lub wystąpienia innych okoliczności mających wpływ na prawo do świadczenia wychowawczego, w tym związanych z koniecznością ponownego ustalenia prawa do tego świadczenia na podstawie art. 7 ust. 1-4 ustawy z dnia 11 lutego 2016 r. o pomocy państwa w wychowywaniu dzieci, osoba ubiegająca się jest obowiązana niezwłocznie powiadomić o tych zmianach podmiot realizujący świadczenie wychowawcze.</w:t>
      </w:r>
    </w:p>
    <w:p>
      <w:pPr>
        <w:spacing w:before="100" w:after="0"/>
        <w:ind w:left="0"/>
        <w:jc w:val="left"/>
        <w:textAlignment w:val="auto"/>
      </w:pPr>
      <w:r>
        <w:rPr>
          <w:rFonts w:ascii="Times New Roman"/>
          <w:b/>
          <w:i w:val="false"/>
          <w:color w:val="000000"/>
          <w:sz w:val="24"/>
          <w:lang w:val="pl-Pl"/>
        </w:rPr>
        <w:t>Niepoinformowanie organu właściwego prowadzącego postępowanie w sprawie świadczenia wychowawczego o zmianach, o których mowa powyżej, może skutkować powstaniem</w:t>
      </w:r>
    </w:p>
    <w:p>
      <w:pPr>
        <w:spacing w:before="100" w:after="0"/>
        <w:ind w:left="0"/>
        <w:jc w:val="left"/>
        <w:textAlignment w:val="auto"/>
      </w:pPr>
      <w:r>
        <w:rPr>
          <w:rFonts w:ascii="Times New Roman"/>
          <w:b/>
          <w:i w:val="false"/>
          <w:color w:val="000000"/>
          <w:sz w:val="24"/>
          <w:lang w:val="pl-Pl"/>
        </w:rPr>
        <w:t>nienależnie pobranego świadczenia wychowawczego, a w konsekwencji - koniecznością jego zwrotu wraz z odsetkami ustawowymi za opóźnienie.</w:t>
      </w:r>
    </w:p>
    <w:p>
      <w:pPr>
        <w:spacing w:before="100" w:after="0"/>
        <w:ind w:left="0"/>
        <w:jc w:val="left"/>
        <w:textAlignment w:val="auto"/>
      </w:pPr>
      <w:r>
        <w:rPr>
          <w:rFonts w:ascii="Times New Roman"/>
          <w:b/>
          <w:i w:val="false"/>
          <w:color w:val="000000"/>
          <w:sz w:val="24"/>
          <w:lang w:val="pl-Pl"/>
        </w:rPr>
        <w:t>Obowiązek informowania o zmianach w sytuacji dochodowej rodziny, w szczególności uzyskania dochodu, dotyczy wyłącznie osób ubiegających się/otrzymujących świadczenie wychowawcze na pierwsze dziecko.</w:t>
      </w:r>
    </w:p>
    <w:p>
      <w:pPr>
        <w:spacing w:before="100" w:after="0"/>
        <w:ind w:left="0"/>
        <w:jc w:val="left"/>
        <w:textAlignment w:val="auto"/>
      </w:pPr>
      <w:r>
        <w:rPr>
          <w:rFonts w:ascii="Times New Roman"/>
          <w:b w:val="false"/>
          <w:i w:val="false"/>
          <w:color w:val="000000"/>
          <w:sz w:val="24"/>
          <w:lang w:val="pl-Pl"/>
        </w:rPr>
        <w:t>Proszę o wpłatę świadczenia wychowawczego na następujący nr rachunku bankowego</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472"/>
        <w:gridCol w:w="472"/>
        <w:gridCol w:w="472"/>
        <w:gridCol w:w="472"/>
        <w:gridCol w:w="472"/>
        <w:gridCol w:w="472"/>
        <w:gridCol w:w="472"/>
        <w:gridCol w:w="472"/>
        <w:gridCol w:w="472"/>
        <w:gridCol w:w="472"/>
        <w:gridCol w:w="472"/>
        <w:gridCol w:w="472"/>
        <w:gridCol w:w="472"/>
        <w:gridCol w:w="473"/>
        <w:gridCol w:w="473"/>
        <w:gridCol w:w="473"/>
        <w:gridCol w:w="473"/>
        <w:gridCol w:w="473"/>
        <w:gridCol w:w="473"/>
        <w:gridCol w:w="473"/>
        <w:gridCol w:w="473"/>
        <w:gridCol w:w="473"/>
        <w:gridCol w:w="473"/>
        <w:gridCol w:w="473"/>
        <w:gridCol w:w="473"/>
        <w:gridCol w:w="473"/>
      </w:tblGrid>
      <w:tr>
        <w:trPr>
          <w:trHeight w:val="45" w:hRule="atLeast"/>
        </w:trPr>
        <w:tc>
          <w:tcPr>
            <w:tcW w:w="472" w:type="dxa"/>
            <w:tcBorders>
              <w:bottom w:val="single" w:color="000000" w:sz="8"/>
              <w:right w:val="single" w:color="000000" w:sz="8"/>
            </w:tcBorders>
            <w:tcMar>
              <w:top w:w="15" w:type="dxa"/>
              <w:left w:w="15" w:type="dxa"/>
              <w:bottom w:w="15" w:type="dxa"/>
              <w:right w:w="15" w:type="dxa"/>
            </w:tcMar>
            <w:vAlign w:val="center"/>
          </w:tcPr>
          <w:p/>
        </w:tc>
        <w:tc>
          <w:tcPr>
            <w:tcW w:w="472" w:type="dxa"/>
            <w:tcBorders>
              <w:bottom w:val="single" w:color="000000" w:sz="8"/>
              <w:right w:val="single" w:color="000000" w:sz="8"/>
            </w:tcBorders>
            <w:tcMar>
              <w:top w:w="15" w:type="dxa"/>
              <w:left w:w="15" w:type="dxa"/>
              <w:bottom w:w="15" w:type="dxa"/>
              <w:right w:w="15" w:type="dxa"/>
            </w:tcMar>
            <w:vAlign w:val="center"/>
          </w:tcPr>
          <w:p/>
        </w:tc>
        <w:tc>
          <w:tcPr>
            <w:tcW w:w="472" w:type="dxa"/>
            <w:tcBorders>
              <w:bottom w:val="single" w:color="000000" w:sz="8"/>
              <w:right w:val="single" w:color="000000" w:sz="8"/>
            </w:tcBorders>
            <w:tcMar>
              <w:top w:w="15" w:type="dxa"/>
              <w:left w:w="15" w:type="dxa"/>
              <w:bottom w:w="15" w:type="dxa"/>
              <w:right w:w="15" w:type="dxa"/>
            </w:tcMar>
            <w:vAlign w:val="center"/>
          </w:tcPr>
          <w:p/>
        </w:tc>
        <w:tc>
          <w:tcPr>
            <w:tcW w:w="472" w:type="dxa"/>
            <w:tcBorders>
              <w:bottom w:val="single" w:color="000000" w:sz="8"/>
              <w:right w:val="single" w:color="000000" w:sz="8"/>
            </w:tcBorders>
            <w:tcMar>
              <w:top w:w="15" w:type="dxa"/>
              <w:left w:w="15" w:type="dxa"/>
              <w:bottom w:w="15" w:type="dxa"/>
              <w:right w:w="15" w:type="dxa"/>
            </w:tcMar>
            <w:vAlign w:val="center"/>
          </w:tcPr>
          <w:p/>
        </w:tc>
        <w:tc>
          <w:tcPr>
            <w:tcW w:w="472" w:type="dxa"/>
            <w:tcBorders>
              <w:bottom w:val="single" w:color="000000" w:sz="8"/>
              <w:right w:val="single" w:color="000000" w:sz="8"/>
            </w:tcBorders>
            <w:tcMar>
              <w:top w:w="15" w:type="dxa"/>
              <w:left w:w="15" w:type="dxa"/>
              <w:bottom w:w="15" w:type="dxa"/>
              <w:right w:w="15" w:type="dxa"/>
            </w:tcMar>
            <w:vAlign w:val="center"/>
          </w:tcPr>
          <w:p/>
        </w:tc>
        <w:tc>
          <w:tcPr>
            <w:tcW w:w="472" w:type="dxa"/>
            <w:tcBorders>
              <w:bottom w:val="single" w:color="000000" w:sz="8"/>
              <w:right w:val="single" w:color="000000" w:sz="8"/>
            </w:tcBorders>
            <w:tcMar>
              <w:top w:w="15" w:type="dxa"/>
              <w:left w:w="15" w:type="dxa"/>
              <w:bottom w:w="15" w:type="dxa"/>
              <w:right w:w="15" w:type="dxa"/>
            </w:tcMar>
            <w:vAlign w:val="center"/>
          </w:tcPr>
          <w:p/>
        </w:tc>
        <w:tc>
          <w:tcPr>
            <w:tcW w:w="472" w:type="dxa"/>
            <w:tcBorders>
              <w:bottom w:val="single" w:color="000000" w:sz="8"/>
              <w:right w:val="single" w:color="000000" w:sz="8"/>
            </w:tcBorders>
            <w:tcMar>
              <w:top w:w="15" w:type="dxa"/>
              <w:left w:w="15" w:type="dxa"/>
              <w:bottom w:w="15" w:type="dxa"/>
              <w:right w:w="15" w:type="dxa"/>
            </w:tcMar>
            <w:vAlign w:val="center"/>
          </w:tcPr>
          <w:p/>
        </w:tc>
        <w:tc>
          <w:tcPr>
            <w:tcW w:w="472" w:type="dxa"/>
            <w:tcBorders>
              <w:bottom w:val="single" w:color="000000" w:sz="8"/>
              <w:right w:val="single" w:color="000000" w:sz="8"/>
            </w:tcBorders>
            <w:tcMar>
              <w:top w:w="15" w:type="dxa"/>
              <w:left w:w="15" w:type="dxa"/>
              <w:bottom w:w="15" w:type="dxa"/>
              <w:right w:w="15" w:type="dxa"/>
            </w:tcMar>
            <w:vAlign w:val="center"/>
          </w:tcPr>
          <w:p/>
        </w:tc>
        <w:tc>
          <w:tcPr>
            <w:tcW w:w="472" w:type="dxa"/>
            <w:tcBorders>
              <w:bottom w:val="single" w:color="000000" w:sz="8"/>
              <w:right w:val="single" w:color="000000" w:sz="8"/>
            </w:tcBorders>
            <w:tcMar>
              <w:top w:w="15" w:type="dxa"/>
              <w:left w:w="15" w:type="dxa"/>
              <w:bottom w:w="15" w:type="dxa"/>
              <w:right w:w="15" w:type="dxa"/>
            </w:tcMar>
            <w:vAlign w:val="center"/>
          </w:tcPr>
          <w:p/>
        </w:tc>
        <w:tc>
          <w:tcPr>
            <w:tcW w:w="472" w:type="dxa"/>
            <w:tcBorders>
              <w:bottom w:val="single" w:color="000000" w:sz="8"/>
              <w:right w:val="single" w:color="000000" w:sz="8"/>
            </w:tcBorders>
            <w:tcMar>
              <w:top w:w="15" w:type="dxa"/>
              <w:left w:w="15" w:type="dxa"/>
              <w:bottom w:w="15" w:type="dxa"/>
              <w:right w:w="15" w:type="dxa"/>
            </w:tcMar>
            <w:vAlign w:val="center"/>
          </w:tcPr>
          <w:p/>
        </w:tc>
        <w:tc>
          <w:tcPr>
            <w:tcW w:w="472" w:type="dxa"/>
            <w:tcBorders>
              <w:bottom w:val="single" w:color="000000" w:sz="8"/>
              <w:right w:val="single" w:color="000000" w:sz="8"/>
            </w:tcBorders>
            <w:tcMar>
              <w:top w:w="15" w:type="dxa"/>
              <w:left w:w="15" w:type="dxa"/>
              <w:bottom w:w="15" w:type="dxa"/>
              <w:right w:w="15" w:type="dxa"/>
            </w:tcMar>
            <w:vAlign w:val="center"/>
          </w:tcPr>
          <w:p/>
        </w:tc>
        <w:tc>
          <w:tcPr>
            <w:tcW w:w="472" w:type="dxa"/>
            <w:tcBorders>
              <w:bottom w:val="single" w:color="000000" w:sz="8"/>
              <w:right w:val="single" w:color="000000" w:sz="8"/>
            </w:tcBorders>
            <w:tcMar>
              <w:top w:w="15" w:type="dxa"/>
              <w:left w:w="15" w:type="dxa"/>
              <w:bottom w:w="15" w:type="dxa"/>
              <w:right w:w="15" w:type="dxa"/>
            </w:tcMar>
            <w:vAlign w:val="center"/>
          </w:tcPr>
          <w:p/>
        </w:tc>
        <w:tc>
          <w:tcPr>
            <w:tcW w:w="472" w:type="dxa"/>
            <w:tcBorders>
              <w:bottom w:val="single" w:color="000000" w:sz="8"/>
              <w:right w:val="single" w:color="000000" w:sz="8"/>
            </w:tcBorders>
            <w:tcMar>
              <w:top w:w="15" w:type="dxa"/>
              <w:left w:w="15" w:type="dxa"/>
              <w:bottom w:w="15" w:type="dxa"/>
              <w:right w:w="15" w:type="dxa"/>
            </w:tcMar>
            <w:vAlign w:val="center"/>
          </w:tcPr>
          <w:p/>
        </w:tc>
        <w:tc>
          <w:tcPr>
            <w:tcW w:w="473" w:type="dxa"/>
            <w:tcBorders>
              <w:bottom w:val="single" w:color="000000" w:sz="8"/>
              <w:right w:val="single" w:color="000000" w:sz="8"/>
            </w:tcBorders>
            <w:tcMar>
              <w:top w:w="15" w:type="dxa"/>
              <w:left w:w="15" w:type="dxa"/>
              <w:bottom w:w="15" w:type="dxa"/>
              <w:right w:w="15" w:type="dxa"/>
            </w:tcMar>
            <w:vAlign w:val="center"/>
          </w:tcPr>
          <w:p/>
        </w:tc>
        <w:tc>
          <w:tcPr>
            <w:tcW w:w="473" w:type="dxa"/>
            <w:tcBorders>
              <w:bottom w:val="single" w:color="000000" w:sz="8"/>
              <w:right w:val="single" w:color="000000" w:sz="8"/>
            </w:tcBorders>
            <w:tcMar>
              <w:top w:w="15" w:type="dxa"/>
              <w:left w:w="15" w:type="dxa"/>
              <w:bottom w:w="15" w:type="dxa"/>
              <w:right w:w="15" w:type="dxa"/>
            </w:tcMar>
            <w:vAlign w:val="center"/>
          </w:tcPr>
          <w:p/>
        </w:tc>
        <w:tc>
          <w:tcPr>
            <w:tcW w:w="473" w:type="dxa"/>
            <w:tcBorders>
              <w:bottom w:val="single" w:color="000000" w:sz="8"/>
              <w:right w:val="single" w:color="000000" w:sz="8"/>
            </w:tcBorders>
            <w:tcMar>
              <w:top w:w="15" w:type="dxa"/>
              <w:left w:w="15" w:type="dxa"/>
              <w:bottom w:w="15" w:type="dxa"/>
              <w:right w:w="15" w:type="dxa"/>
            </w:tcMar>
            <w:vAlign w:val="center"/>
          </w:tcPr>
          <w:p/>
        </w:tc>
        <w:tc>
          <w:tcPr>
            <w:tcW w:w="473" w:type="dxa"/>
            <w:tcBorders>
              <w:bottom w:val="single" w:color="000000" w:sz="8"/>
              <w:right w:val="single" w:color="000000" w:sz="8"/>
            </w:tcBorders>
            <w:tcMar>
              <w:top w:w="15" w:type="dxa"/>
              <w:left w:w="15" w:type="dxa"/>
              <w:bottom w:w="15" w:type="dxa"/>
              <w:right w:w="15" w:type="dxa"/>
            </w:tcMar>
            <w:vAlign w:val="center"/>
          </w:tcPr>
          <w:p/>
        </w:tc>
        <w:tc>
          <w:tcPr>
            <w:tcW w:w="473" w:type="dxa"/>
            <w:tcBorders>
              <w:bottom w:val="single" w:color="000000" w:sz="8"/>
              <w:right w:val="single" w:color="000000" w:sz="8"/>
            </w:tcBorders>
            <w:tcMar>
              <w:top w:w="15" w:type="dxa"/>
              <w:left w:w="15" w:type="dxa"/>
              <w:bottom w:w="15" w:type="dxa"/>
              <w:right w:w="15" w:type="dxa"/>
            </w:tcMar>
            <w:vAlign w:val="center"/>
          </w:tcPr>
          <w:p/>
        </w:tc>
        <w:tc>
          <w:tcPr>
            <w:tcW w:w="473" w:type="dxa"/>
            <w:tcBorders>
              <w:bottom w:val="single" w:color="000000" w:sz="8"/>
              <w:right w:val="single" w:color="000000" w:sz="8"/>
            </w:tcBorders>
            <w:tcMar>
              <w:top w:w="15" w:type="dxa"/>
              <w:left w:w="15" w:type="dxa"/>
              <w:bottom w:w="15" w:type="dxa"/>
              <w:right w:w="15" w:type="dxa"/>
            </w:tcMar>
            <w:vAlign w:val="center"/>
          </w:tcPr>
          <w:p/>
        </w:tc>
        <w:tc>
          <w:tcPr>
            <w:tcW w:w="473" w:type="dxa"/>
            <w:tcBorders>
              <w:bottom w:val="single" w:color="000000" w:sz="8"/>
              <w:right w:val="single" w:color="000000" w:sz="8"/>
            </w:tcBorders>
            <w:tcMar>
              <w:top w:w="15" w:type="dxa"/>
              <w:left w:w="15" w:type="dxa"/>
              <w:bottom w:w="15" w:type="dxa"/>
              <w:right w:w="15" w:type="dxa"/>
            </w:tcMar>
            <w:vAlign w:val="center"/>
          </w:tcPr>
          <w:p/>
        </w:tc>
        <w:tc>
          <w:tcPr>
            <w:tcW w:w="473" w:type="dxa"/>
            <w:tcBorders>
              <w:bottom w:val="single" w:color="000000" w:sz="8"/>
              <w:right w:val="single" w:color="000000" w:sz="8"/>
            </w:tcBorders>
            <w:tcMar>
              <w:top w:w="15" w:type="dxa"/>
              <w:left w:w="15" w:type="dxa"/>
              <w:bottom w:w="15" w:type="dxa"/>
              <w:right w:w="15" w:type="dxa"/>
            </w:tcMar>
            <w:vAlign w:val="center"/>
          </w:tcPr>
          <w:p/>
        </w:tc>
        <w:tc>
          <w:tcPr>
            <w:tcW w:w="473" w:type="dxa"/>
            <w:tcBorders>
              <w:bottom w:val="single" w:color="000000" w:sz="8"/>
              <w:right w:val="single" w:color="000000" w:sz="8"/>
            </w:tcBorders>
            <w:tcMar>
              <w:top w:w="15" w:type="dxa"/>
              <w:left w:w="15" w:type="dxa"/>
              <w:bottom w:w="15" w:type="dxa"/>
              <w:right w:w="15" w:type="dxa"/>
            </w:tcMar>
            <w:vAlign w:val="center"/>
          </w:tcPr>
          <w:p/>
        </w:tc>
        <w:tc>
          <w:tcPr>
            <w:tcW w:w="473" w:type="dxa"/>
            <w:tcBorders>
              <w:bottom w:val="single" w:color="000000" w:sz="8"/>
              <w:right w:val="single" w:color="000000" w:sz="8"/>
            </w:tcBorders>
            <w:tcMar>
              <w:top w:w="15" w:type="dxa"/>
              <w:left w:w="15" w:type="dxa"/>
              <w:bottom w:w="15" w:type="dxa"/>
              <w:right w:w="15" w:type="dxa"/>
            </w:tcMar>
            <w:vAlign w:val="center"/>
          </w:tcPr>
          <w:p/>
        </w:tc>
        <w:tc>
          <w:tcPr>
            <w:tcW w:w="473" w:type="dxa"/>
            <w:tcBorders>
              <w:bottom w:val="single" w:color="000000" w:sz="8"/>
              <w:right w:val="single" w:color="000000" w:sz="8"/>
            </w:tcBorders>
            <w:tcMar>
              <w:top w:w="15" w:type="dxa"/>
              <w:left w:w="15" w:type="dxa"/>
              <w:bottom w:w="15" w:type="dxa"/>
              <w:right w:w="15" w:type="dxa"/>
            </w:tcMar>
            <w:vAlign w:val="center"/>
          </w:tcPr>
          <w:p/>
        </w:tc>
        <w:tc>
          <w:tcPr>
            <w:tcW w:w="473" w:type="dxa"/>
            <w:tcBorders>
              <w:bottom w:val="single" w:color="000000" w:sz="8"/>
              <w:right w:val="single" w:color="000000" w:sz="8"/>
            </w:tcBorders>
            <w:tcMar>
              <w:top w:w="15" w:type="dxa"/>
              <w:left w:w="15" w:type="dxa"/>
              <w:bottom w:w="15" w:type="dxa"/>
              <w:right w:w="15" w:type="dxa"/>
            </w:tcMar>
            <w:vAlign w:val="center"/>
          </w:tcPr>
          <w:p/>
        </w:tc>
        <w:tc>
          <w:tcPr>
            <w:tcW w:w="473" w:type="dxa"/>
            <w:tcBorders>
              <w:bottom w:val="single" w:color="000000" w:sz="8"/>
              <w:right w:val="single" w:color="000000" w:sz="8"/>
            </w:tcBorders>
            <w:tcMar>
              <w:top w:w="15" w:type="dxa"/>
              <w:left w:w="15" w:type="dxa"/>
              <w:bottom w:w="15" w:type="dxa"/>
              <w:right w:w="15" w:type="dxa"/>
            </w:tcMar>
            <w:vAlign w:val="center"/>
          </w:tcPr>
          <w:p/>
        </w:tc>
      </w:tr>
    </w:tbl>
    <w:p>
      <w:pPr>
        <w:spacing w:before="100" w:after="0"/>
        <w:ind w:left="0"/>
        <w:jc w:val="left"/>
        <w:textAlignment w:val="auto"/>
      </w:pPr>
      <w:r>
        <w:rPr>
          <w:rFonts w:ascii="Times New Roman"/>
          <w:b w:val="false"/>
          <w:i w:val="false"/>
          <w:color w:val="000000"/>
          <w:sz w:val="24"/>
          <w:lang w:val="pl-Pl"/>
        </w:rPr>
        <w:t>w banku ........................................................................................................................................</w:t>
      </w:r>
    </w:p>
    <w:p>
      <w:pPr>
        <w:spacing w:before="100" w:after="0"/>
        <w:ind w:left="0"/>
        <w:jc w:val="center"/>
        <w:textAlignment w:val="auto"/>
      </w:pPr>
      <w:r>
        <w:rPr>
          <w:rFonts w:ascii="Times New Roman"/>
          <w:b w:val="false"/>
          <w:i w:val="false"/>
          <w:color w:val="000000"/>
          <w:sz w:val="24"/>
          <w:lang w:val="pl-Pl"/>
        </w:rPr>
        <w:t>(nazwa banku)</w:t>
      </w:r>
    </w:p>
    <w:p>
      <w:pPr>
        <w:spacing w:before="100" w:after="0"/>
        <w:ind w:left="0"/>
        <w:jc w:val="left"/>
        <w:textAlignment w:val="auto"/>
      </w:pPr>
      <w:r>
        <w:rPr>
          <w:rFonts w:ascii="Times New Roman"/>
          <w:b w:val="false"/>
          <w:i w:val="false"/>
          <w:color w:val="000000"/>
          <w:sz w:val="24"/>
          <w:lang w:val="pl-Pl"/>
        </w:rPr>
        <w:t>Do wniosku dołączam następujące dokumenty (oświadczenia są także dokumentami):</w:t>
      </w:r>
    </w:p>
    <w:p>
      <w:pPr>
        <w:spacing w:before="100" w:after="0"/>
        <w:ind w:left="720"/>
        <w:jc w:val="left"/>
        <w:textAlignment w:val="auto"/>
      </w:pPr>
      <w:r>
        <w:rPr>
          <w:rFonts w:ascii="Times New Roman"/>
          <w:b w:val="false"/>
          <w:i w:val="false"/>
          <w:color w:val="000000"/>
          <w:sz w:val="24"/>
          <w:lang w:val="pl-Pl"/>
        </w:rPr>
        <w:t>1) .....................</w:t>
      </w:r>
    </w:p>
    <w:p>
      <w:pPr>
        <w:spacing w:before="100" w:after="0"/>
        <w:ind w:left="720"/>
        <w:jc w:val="left"/>
        <w:textAlignment w:val="auto"/>
      </w:pPr>
      <w:r>
        <w:rPr>
          <w:rFonts w:ascii="Times New Roman"/>
          <w:b w:val="false"/>
          <w:i w:val="false"/>
          <w:color w:val="000000"/>
          <w:sz w:val="24"/>
          <w:lang w:val="pl-Pl"/>
        </w:rPr>
        <w:t>2) .....................</w:t>
      </w:r>
    </w:p>
    <w:p>
      <w:pPr>
        <w:spacing w:before="100" w:after="0"/>
        <w:ind w:left="720"/>
        <w:jc w:val="left"/>
        <w:textAlignment w:val="auto"/>
      </w:pPr>
      <w:r>
        <w:rPr>
          <w:rFonts w:ascii="Times New Roman"/>
          <w:b w:val="false"/>
          <w:i w:val="false"/>
          <w:color w:val="000000"/>
          <w:sz w:val="24"/>
          <w:lang w:val="pl-Pl"/>
        </w:rPr>
        <w:t>3) .....................</w:t>
      </w:r>
    </w:p>
    <w:p>
      <w:pPr>
        <w:spacing w:before="100" w:after="0"/>
        <w:ind w:left="717"/>
        <w:jc w:val="left"/>
        <w:textAlignment w:val="auto"/>
      </w:pPr>
      <w:r>
        <w:rPr>
          <w:rFonts w:ascii="Times New Roman"/>
          <w:b w:val="false"/>
          <w:i w:val="false"/>
          <w:color w:val="000000"/>
          <w:sz w:val="24"/>
          <w:lang w:val="pl-Pl"/>
        </w:rPr>
        <w:t>4) .....................</w:t>
      </w:r>
    </w:p>
    <w:p>
      <w:pPr>
        <w:spacing w:before="100" w:after="0"/>
        <w:ind w:left="0"/>
        <w:jc w:val="center"/>
        <w:textAlignment w:val="auto"/>
      </w:pPr>
      <w:r>
        <w:rPr>
          <w:rFonts w:ascii="Times New Roman"/>
          <w:b/>
          <w:i w:val="false"/>
          <w:color w:val="000000"/>
          <w:sz w:val="24"/>
          <w:lang w:val="pl-Pl"/>
        </w:rPr>
        <w:t>Pouczenie</w:t>
      </w:r>
    </w:p>
    <w:p>
      <w:pPr>
        <w:pBdr>
          <w:left w:space="14"/>
        </w:pBdr>
        <w:spacing w:before="100" w:after="0"/>
        <w:ind w:left="485"/>
        <w:jc w:val="left"/>
        <w:textAlignment w:val="auto"/>
      </w:pPr>
      <w:r>
        <w:rPr>
          <w:rFonts w:ascii="Times New Roman"/>
          <w:b w:val="false"/>
          <w:i w:val="false"/>
          <w:color w:val="000000"/>
          <w:sz w:val="24"/>
          <w:lang w:val="pl-Pl"/>
        </w:rPr>
        <w:t xml:space="preserve">Na podstawie art. 4 ust. 2 ustawy z dnia 11 lutego 2016 r. o pomocy państwa w wychowywaniu dzieci (Dz. U. poz. 195) świadczenie wychowawcze przysługuje: matce, ojcu, opiekunowi faktycznemu dziecka </w:t>
      </w:r>
      <w:r>
        <w:rPr>
          <w:rFonts w:ascii="Times New Roman"/>
          <w:b w:val="false"/>
          <w:i/>
          <w:color w:val="000000"/>
          <w:sz w:val="24"/>
          <w:lang w:val="pl-Pl"/>
        </w:rPr>
        <w:t>(opiekun faktyczny dziecka to osoba faktycznie opiekującą się dzieckiem, jeżeli wystąpiła z wnioskiem do sądu opiekuńczego o przysposobienie dziecka)</w:t>
      </w:r>
      <w:r>
        <w:rPr>
          <w:rFonts w:ascii="Times New Roman"/>
          <w:b w:val="false"/>
          <w:i w:val="false"/>
          <w:color w:val="000000"/>
          <w:sz w:val="24"/>
          <w:lang w:val="pl-Pl"/>
        </w:rPr>
        <w:t xml:space="preserve"> albo opiekunowi prawnemu dziecka.</w:t>
      </w:r>
    </w:p>
    <w:p>
      <w:pPr>
        <w:pBdr>
          <w:left w:space="14"/>
        </w:pBdr>
        <w:spacing w:before="100" w:after="0"/>
        <w:ind w:left="485"/>
        <w:jc w:val="left"/>
        <w:textAlignment w:val="auto"/>
      </w:pPr>
      <w:r>
        <w:rPr>
          <w:rFonts w:ascii="Times New Roman"/>
          <w:b/>
          <w:i w:val="false"/>
          <w:color w:val="000000"/>
          <w:sz w:val="24"/>
          <w:lang w:val="pl-Pl"/>
        </w:rPr>
        <w:t>Świadczenie wychowawcze</w:t>
      </w:r>
      <w:r>
        <w:rPr>
          <w:rFonts w:ascii="Times New Roman"/>
          <w:b w:val="false"/>
          <w:i w:val="false"/>
          <w:color w:val="000000"/>
          <w:sz w:val="24"/>
          <w:lang w:val="pl-Pl"/>
        </w:rPr>
        <w:t xml:space="preserve"> przysługuje:</w:t>
      </w:r>
    </w:p>
    <w:p>
      <w:pPr>
        <w:spacing w:before="100" w:after="0"/>
        <w:ind w:left="485"/>
        <w:jc w:val="left"/>
        <w:textAlignment w:val="auto"/>
      </w:pPr>
      <w:r>
        <w:rPr>
          <w:rFonts w:ascii="Times New Roman"/>
          <w:b w:val="false"/>
          <w:i w:val="false"/>
          <w:color w:val="000000"/>
          <w:sz w:val="24"/>
          <w:lang w:val="pl-Pl"/>
        </w:rPr>
        <w:t>1) obywatelom polskim,</w:t>
      </w:r>
    </w:p>
    <w:p>
      <w:pPr>
        <w:spacing w:before="100" w:after="0"/>
        <w:ind w:left="485"/>
        <w:jc w:val="left"/>
        <w:textAlignment w:val="auto"/>
      </w:pPr>
      <w:r>
        <w:rPr>
          <w:rFonts w:ascii="Times New Roman"/>
          <w:b w:val="false"/>
          <w:i w:val="false"/>
          <w:color w:val="000000"/>
          <w:sz w:val="24"/>
          <w:lang w:val="pl-Pl"/>
        </w:rPr>
        <w:t>2) cudzoziemcom:</w:t>
      </w:r>
    </w:p>
    <w:p>
      <w:pPr>
        <w:spacing w:before="100" w:after="0"/>
        <w:ind w:left="485"/>
        <w:jc w:val="left"/>
        <w:textAlignment w:val="auto"/>
      </w:pPr>
      <w:r>
        <w:rPr>
          <w:rFonts w:ascii="Times New Roman"/>
          <w:b w:val="false"/>
          <w:i w:val="false"/>
          <w:color w:val="000000"/>
          <w:sz w:val="24"/>
          <w:lang w:val="pl-Pl"/>
        </w:rPr>
        <w:t>a) do których stosuje się przepisy o koordynacji systemów zabezpieczenia społecznego,</w:t>
      </w:r>
    </w:p>
    <w:p>
      <w:pPr>
        <w:spacing w:before="100" w:after="0"/>
        <w:ind w:left="485"/>
        <w:jc w:val="left"/>
        <w:textAlignment w:val="auto"/>
      </w:pPr>
      <w:r>
        <w:rPr>
          <w:rFonts w:ascii="Times New Roman"/>
          <w:b w:val="false"/>
          <w:i w:val="false"/>
          <w:color w:val="000000"/>
          <w:sz w:val="24"/>
          <w:lang w:val="pl-Pl"/>
        </w:rPr>
        <w:t>b) jeżeli wynika to z wiążących Rzeczpospolitą Polską dwustronnych umów międzynarodowych o zabezpieczeniu społecznym,</w:t>
      </w:r>
    </w:p>
    <w:p>
      <w:pPr>
        <w:spacing w:before="100" w:after="0"/>
        <w:ind w:left="485"/>
        <w:jc w:val="left"/>
        <w:textAlignment w:val="auto"/>
      </w:pPr>
      <w:r>
        <w:rPr>
          <w:rFonts w:ascii="Times New Roman"/>
          <w:b w:val="false"/>
          <w:i w:val="false"/>
          <w:color w:val="000000"/>
          <w:sz w:val="24"/>
          <w:lang w:val="pl-Pl"/>
        </w:rPr>
        <w:t>c) przebywającym na terytorium Rzeczypospolitej Polskiej na podstawie zezwolenia na pobyt czasowy udzielonego w związku z okolicznościami, o których mowa w art. 127 ustawy z dnia 12 grudnia 2013 r. o cudzoziemcach (Dz. U. poz. 1650, z późn. zm.), jeżeli zamieszkują z członkami rodzin na terytorium Rzeczypospolitej Polskiej,</w:t>
      </w:r>
    </w:p>
    <w:p>
      <w:pPr>
        <w:spacing w:before="100" w:after="0"/>
        <w:ind w:left="485"/>
        <w:jc w:val="left"/>
        <w:textAlignment w:val="auto"/>
      </w:pPr>
      <w:r>
        <w:rPr>
          <w:rFonts w:ascii="Times New Roman"/>
          <w:b w:val="false"/>
          <w:i w:val="false"/>
          <w:color w:val="000000"/>
          <w:sz w:val="24"/>
          <w:lang w:val="pl-Pl"/>
        </w:rPr>
        <w:t>d) posiadającym kartę pobytu z adnotacją „dostęp do rynku pracy”, jeżeli zamieszkują z członkami rodzin na terytorium Rzeczypospolitej Polskiej, z wyłączeniem obywateli państw trzecich, którzy uzyskali zezwolenie na pracę na terytorium państwa członkowskiego na okres nieprzekraczający sześciu miesięcy, obywateli państw trzecich przyjętych w celu podjęcia studiów oraz obywateli państw trzecich, którzy mają prawo do wykonywania pracy na podstawie wizy.</w:t>
      </w:r>
    </w:p>
    <w:p>
      <w:pPr>
        <w:pBdr>
          <w:left w:space="13"/>
        </w:pBdr>
        <w:spacing w:before="100" w:after="0"/>
        <w:ind w:left="485"/>
        <w:jc w:val="left"/>
        <w:textAlignment w:val="auto"/>
      </w:pPr>
      <w:r>
        <w:rPr>
          <w:rFonts w:ascii="Times New Roman"/>
          <w:b w:val="false"/>
          <w:i w:val="false"/>
          <w:color w:val="000000"/>
          <w:sz w:val="24"/>
          <w:lang w:val="pl-Pl"/>
        </w:rPr>
        <w:t>Świadczenie wychowawcze przysługuje do dnia ukończenia przez dziecko 18. roku życia (art. 4 ust. 3 ustawy z dnia 11 lutego 2016 r. o pomocy państwa w wychowywaniu dzieci).</w:t>
      </w:r>
    </w:p>
    <w:p>
      <w:pPr>
        <w:pBdr>
          <w:left w:space="13"/>
        </w:pBdr>
        <w:spacing w:before="100" w:after="0"/>
        <w:ind w:left="485"/>
        <w:jc w:val="left"/>
        <w:textAlignment w:val="auto"/>
      </w:pPr>
      <w:r>
        <w:rPr>
          <w:rFonts w:ascii="Times New Roman"/>
          <w:b w:val="false"/>
          <w:i w:val="false"/>
          <w:color w:val="000000"/>
          <w:sz w:val="24"/>
          <w:lang w:val="pl-Pl"/>
        </w:rPr>
        <w:t>Prawo do świadczenia wychowawczego przysługuje osobom, o których mowa w pkt 1 i 2, jeżeli zamieszkują na terytorium Rzeczypospolitej Polskiej przez okres, w którym mają otrzymywać świadczenie wychowawcze, chyba że przepisy o koordynacji systemów zabezpieczenia społecznego lub dwustronne umowy międzynarodowe o zabezpieczeniu społecznym stanowią inaczej.</w:t>
      </w:r>
    </w:p>
    <w:p>
      <w:pPr>
        <w:spacing w:before="100" w:after="0"/>
        <w:ind w:left="0"/>
        <w:jc w:val="left"/>
        <w:textAlignment w:val="auto"/>
      </w:pPr>
      <w:r>
        <w:rPr>
          <w:rFonts w:ascii="Times New Roman"/>
          <w:b w:val="false"/>
          <w:i w:val="false"/>
          <w:color w:val="000000"/>
          <w:sz w:val="24"/>
          <w:lang w:val="pl-Pl"/>
        </w:rPr>
        <w:t>Świadczenie wychowawcze nie przysługuje, jeżeli:</w:t>
      </w:r>
    </w:p>
    <w:p>
      <w:pPr>
        <w:spacing w:before="100" w:after="0"/>
        <w:ind w:left="0"/>
        <w:jc w:val="left"/>
        <w:textAlignment w:val="auto"/>
      </w:pPr>
      <w:r>
        <w:rPr>
          <w:rFonts w:ascii="Times New Roman"/>
          <w:b w:val="false"/>
          <w:i w:val="false"/>
          <w:color w:val="000000"/>
          <w:sz w:val="24"/>
          <w:lang w:val="pl-Pl"/>
        </w:rPr>
        <w:t>1) dziecko pozostaje w związku małżeńskim (art. 8 pkt 1 ustawy z dnia 11 lutego 2016 r. o pomocy państwa w wychowywaniu dzieci);</w:t>
      </w:r>
    </w:p>
    <w:p>
      <w:pPr>
        <w:spacing w:before="100" w:after="0"/>
        <w:ind w:left="0"/>
        <w:jc w:val="left"/>
        <w:textAlignment w:val="auto"/>
      </w:pPr>
      <w:r>
        <w:rPr>
          <w:rFonts w:ascii="Times New Roman"/>
          <w:b w:val="false"/>
          <w:i w:val="false"/>
          <w:color w:val="000000"/>
          <w:sz w:val="24"/>
          <w:lang w:val="pl-Pl"/>
        </w:rPr>
        <w:t>2) dziecko zostało umieszczone w instytucji zapewniającej całodobowe utrzymanie, tj. domu pomocy społecznej, schronisku dla nieletnich, młodzieżowym ośrodku wychowawczym, zakładzie poprawczym, areszcie śledczym, zakładzie karnym, a także szkole wojskowej lub innej szkole, jeżeli instytucje te zapewniają nieodpłatnie pełne utrzymanie, albo w pieczy zastępczej (art. 8 pkt 2 ustawy z dnia 11 lutego 2016 r. o pomocy państwa w wychowywaniu dzieci);</w:t>
      </w:r>
    </w:p>
    <w:p>
      <w:pPr>
        <w:spacing w:before="100" w:after="0"/>
        <w:ind w:left="0"/>
        <w:jc w:val="left"/>
        <w:textAlignment w:val="auto"/>
      </w:pPr>
      <w:r>
        <w:rPr>
          <w:rFonts w:ascii="Times New Roman"/>
          <w:b w:val="false"/>
          <w:i w:val="false"/>
          <w:color w:val="000000"/>
          <w:sz w:val="24"/>
          <w:lang w:val="pl-Pl"/>
        </w:rPr>
        <w:t>3) pełnoletnie dziecko ma ustalone prawo do świadczenia wychowawczego na własne dziecko (art. 8 pkt 3 ustawy).</w:t>
      </w:r>
    </w:p>
    <w:p>
      <w:pPr>
        <w:spacing w:before="100" w:after="0"/>
        <w:ind w:left="0"/>
        <w:jc w:val="left"/>
        <w:textAlignment w:val="auto"/>
      </w:pPr>
      <w:r>
        <w:rPr>
          <w:rFonts w:ascii="Times New Roman"/>
          <w:b w:val="false"/>
          <w:i w:val="false"/>
          <w:color w:val="000000"/>
          <w:sz w:val="24"/>
          <w:lang w:val="pl-Pl"/>
        </w:rPr>
        <w:t>Świadczenie wychowawcze nie przysługuje członkowi rodziny, jeżeli na dziecko przysługuje świadczenie wychowawcze lub świadczenie o charakterze podobnym do świadczenia wychowawczego za granicą, chyba że przepisy o koordynacji systemów zabezpieczenia społecznego lub dwustronne umowy międzynarodowe o zabezpieczeniu społecznym stanowią inaczej (art. 8 pkt 4 ustawy z dnia 11 lutego 2016 r. o pomocy państwa w wychowywaniu dzieci).</w:t>
      </w:r>
    </w:p>
    <w:p>
      <w:pPr>
        <w:spacing w:before="100" w:after="0"/>
        <w:ind w:left="0"/>
        <w:jc w:val="left"/>
        <w:textAlignment w:val="auto"/>
      </w:pPr>
      <w:r>
        <w:rPr>
          <w:rFonts w:ascii="Times New Roman"/>
          <w:b w:val="false"/>
          <w:i w:val="false"/>
          <w:color w:val="000000"/>
          <w:sz w:val="24"/>
          <w:lang w:val="pl-Pl"/>
        </w:rPr>
        <w:t>Oświadczam, że zapoznałam/zapoznałem się z powyższym pouczeniem.</w:t>
      </w:r>
    </w:p>
    <w:p>
      <w:pPr>
        <w:spacing w:before="100" w:after="0"/>
        <w:ind w:left="0"/>
        <w:jc w:val="left"/>
        <w:textAlignment w:val="auto"/>
      </w:pPr>
      <w:r>
        <w:rPr>
          <w:rFonts w:ascii="Times New Roman"/>
          <w:b w:val="false"/>
          <w:i w:val="false"/>
          <w:color w:val="000000"/>
          <w:sz w:val="24"/>
          <w:lang w:val="pl-Pl"/>
        </w:rPr>
        <w:t>Oświadczam, że jestem świadomy/świadoma odpowiedzialności karnej za złożenie fałszywego oświadczenia.</w:t>
      </w:r>
    </w:p>
    <w:p>
      <w:pPr>
        <w:spacing w:before="100" w:after="0"/>
        <w:ind w:left="0"/>
        <w:jc w:val="center"/>
        <w:textAlignment w:val="auto"/>
      </w:pPr>
      <w:r>
        <w:rPr>
          <w:rFonts w:ascii="Times New Roman"/>
          <w:b w:val="false"/>
          <w:i w:val="false"/>
          <w:color w:val="000000"/>
          <w:sz w:val="24"/>
          <w:lang w:val="pl-Pl"/>
        </w:rPr>
        <w:t>...............................................................................................</w:t>
      </w:r>
    </w:p>
    <w:p>
      <w:pPr>
        <w:pBdr>
          <w:left w:space="88"/>
        </w:pBdr>
        <w:spacing w:before="100" w:after="0"/>
        <w:ind w:left="3120"/>
        <w:jc w:val="left"/>
        <w:textAlignment w:val="auto"/>
      </w:pPr>
      <w:r>
        <w:rPr>
          <w:rFonts w:ascii="Times New Roman"/>
          <w:b w:val="false"/>
          <w:i w:val="false"/>
          <w:color w:val="000000"/>
          <w:sz w:val="24"/>
          <w:lang w:val="pl-Pl"/>
        </w:rPr>
        <w:t>(miejscowość, data i podpis osoby ubiegającej się)</w:t>
      </w:r>
    </w:p>
    <w:p>
      <w:pPr>
        <w:spacing w:after="0"/>
        <w:ind w:left="0"/>
        <w:jc w:val="left"/>
        <w:textAlignment w:val="auto"/>
      </w:pPr>
    </w:p>
    <w:p>
      <w:pPr>
        <w:spacing w:after="0"/>
        <w:ind w:left="0"/>
        <w:jc w:val="left"/>
        <w:textAlignment w:val="auto"/>
      </w:pPr>
    </w:p>
    <w:p>
      <w:pPr>
        <w:spacing w:before="320" w:after="0"/>
        <w:ind w:left="0"/>
        <w:jc w:val="center"/>
        <w:textAlignment w:val="auto"/>
      </w:pPr>
      <w:r>
        <w:rPr>
          <w:rFonts w:ascii="Times New Roman"/>
          <w:b/>
          <w:i w:val="false"/>
          <w:color w:val="000000"/>
          <w:sz w:val="24"/>
          <w:lang w:val="pl-Pl"/>
        </w:rPr>
        <w:t xml:space="preserve">ZAŁĄCZNIK Nr  2 </w:t>
      </w:r>
    </w:p>
    <w:p>
      <w:pPr>
        <w:spacing w:before="100" w:after="0"/>
        <w:ind w:left="0"/>
        <w:jc w:val="center"/>
        <w:textAlignment w:val="auto"/>
      </w:pPr>
      <w:r>
        <w:rPr>
          <w:rFonts w:ascii="Times New Roman"/>
          <w:b/>
          <w:i w:val="false"/>
          <w:color w:val="000000"/>
          <w:sz w:val="24"/>
          <w:lang w:val="pl-Pl"/>
        </w:rPr>
        <w:t>WZÓR</w:t>
      </w:r>
    </w:p>
    <w:p>
      <w:pPr>
        <w:spacing w:before="100" w:after="0"/>
        <w:ind w:left="0"/>
        <w:jc w:val="left"/>
        <w:textAlignment w:val="auto"/>
      </w:pPr>
      <w:r>
        <w:rPr>
          <w:rFonts w:ascii="Times New Roman"/>
          <w:b w:val="false"/>
          <w:i w:val="false"/>
          <w:color w:val="000000"/>
          <w:sz w:val="24"/>
          <w:lang w:val="pl-Pl"/>
        </w:rPr>
        <w:t>...................................................</w:t>
      </w:r>
    </w:p>
    <w:p>
      <w:pPr>
        <w:pBdr>
          <w:left w:space="5"/>
        </w:pBdr>
        <w:spacing w:before="100" w:after="0"/>
        <w:ind w:left="168"/>
        <w:jc w:val="left"/>
        <w:textAlignment w:val="auto"/>
      </w:pPr>
      <w:r>
        <w:rPr>
          <w:rFonts w:ascii="Times New Roman"/>
          <w:b w:val="false"/>
          <w:i w:val="false"/>
          <w:color w:val="000000"/>
          <w:sz w:val="24"/>
          <w:lang w:val="pl-Pl"/>
        </w:rPr>
        <w:t>(imię i nazwisko członka rodziny)</w:t>
      </w:r>
    </w:p>
    <w:p>
      <w:pPr>
        <w:spacing w:before="100" w:after="0"/>
        <w:ind w:left="0"/>
        <w:jc w:val="center"/>
        <w:textAlignment w:val="auto"/>
      </w:pPr>
      <w:r>
        <w:rPr>
          <w:rFonts w:ascii="Times New Roman"/>
          <w:b/>
          <w:i w:val="false"/>
          <w:color w:val="000000"/>
          <w:sz w:val="24"/>
          <w:lang w:val="pl-Pl"/>
        </w:rPr>
        <w:t>OŚWIADCZENIE CZŁONKA RODZINY O DOCHODACH OSIĄGNIĘTYCH W ROKU KALENDARZOWYM POPRZEDZAJĄCYM OKRES, NA KTÓRY USTALANE JEST PRAWO DO ŚWIADCZENIA WYCHOWAWCZEGO, INNYCH NIŻ DOCHODY PODLEGAJĄCE OPODATKOWANIU PODATKIEM DOCHODOWYM OD OSÓB FIZYCZNYCH NA ZASADACH OKREŚLONYCH W ART. 27, ART. 30B, ART. 30C, ART. 30E I ART. 30F USTAWY Z DNIA 26 LIPCA 1991 R. O PODATKU DOCHODOWYM OD OSÓB FIZYCZNYCH (DZ. U. Z 2012 R. POZ. 361, Z PÓŹN. ZM.)*</w:t>
      </w:r>
    </w:p>
    <w:p>
      <w:pPr>
        <w:spacing w:before="100" w:after="0"/>
        <w:ind w:left="0"/>
        <w:jc w:val="left"/>
        <w:textAlignment w:val="auto"/>
      </w:pPr>
      <w:r>
        <w:rPr>
          <w:rFonts w:ascii="Times New Roman"/>
          <w:b w:val="false"/>
          <w:i w:val="false"/>
          <w:color w:val="000000"/>
          <w:sz w:val="24"/>
          <w:lang w:val="pl-Pl"/>
        </w:rPr>
        <w:t>Oświadczam, że w roku kalendarzowym** .................................... uzyskałam/uzyskałem dochód w wysokości .................... zł .................... gr z tytułu:</w:t>
      </w:r>
    </w:p>
    <w:p>
      <w:pPr>
        <w:spacing w:before="100" w:after="0"/>
        <w:ind w:left="568"/>
        <w:jc w:val="left"/>
        <w:textAlignment w:val="auto"/>
      </w:pPr>
      <w:r>
        <w:rPr>
          <w:rFonts w:ascii="Times New Roman"/>
          <w:b w:val="false"/>
          <w:i w:val="false"/>
          <w:color w:val="000000"/>
          <w:sz w:val="24"/>
          <w:lang w:val="pl-Pl"/>
        </w:rPr>
        <w:t>1) gospodarstwa rolnego***) – ............................................... zł (powierzchnia gospodarstwa w ha przeliczeniowych ...................)</w:t>
      </w:r>
    </w:p>
    <w:p>
      <w:pPr>
        <w:spacing w:before="100" w:after="0"/>
        <w:ind w:left="568"/>
        <w:jc w:val="left"/>
        <w:textAlignment w:val="auto"/>
      </w:pPr>
      <w:r>
        <w:rPr>
          <w:rFonts w:ascii="Times New Roman"/>
          <w:b w:val="false"/>
          <w:i w:val="false"/>
          <w:color w:val="000000"/>
          <w:sz w:val="24"/>
          <w:lang w:val="pl-Pl"/>
        </w:rPr>
        <w:t>2) ..................................................................................................................................................</w:t>
      </w:r>
    </w:p>
    <w:p>
      <w:pPr>
        <w:spacing w:before="100" w:after="0"/>
        <w:ind w:left="568"/>
        <w:jc w:val="left"/>
        <w:textAlignment w:val="auto"/>
      </w:pPr>
      <w:r>
        <w:rPr>
          <w:rFonts w:ascii="Times New Roman"/>
          <w:b w:val="false"/>
          <w:i w:val="false"/>
          <w:color w:val="000000"/>
          <w:sz w:val="24"/>
          <w:lang w:val="pl-Pl"/>
        </w:rPr>
        <w:t>3) ..................................................................................................................................................</w:t>
      </w:r>
    </w:p>
    <w:p>
      <w:pPr>
        <w:spacing w:before="100" w:after="0"/>
        <w:ind w:left="568"/>
        <w:jc w:val="left"/>
        <w:textAlignment w:val="auto"/>
      </w:pPr>
      <w:r>
        <w:rPr>
          <w:rFonts w:ascii="Times New Roman"/>
          <w:b w:val="false"/>
          <w:i w:val="false"/>
          <w:color w:val="000000"/>
          <w:sz w:val="24"/>
          <w:lang w:val="pl-Pl"/>
        </w:rPr>
        <w:t>4) ..................................................................................................................................................</w:t>
      </w:r>
    </w:p>
    <w:p>
      <w:pPr>
        <w:spacing w:before="100" w:after="0"/>
        <w:ind w:left="485"/>
        <w:jc w:val="left"/>
        <w:textAlignment w:val="auto"/>
      </w:pP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Oświadczenie wypełnia i podpisuje każdy członek rodziny, który osiągnął ww. dochód.</w:t>
      </w:r>
    </w:p>
    <w:p>
      <w:pPr>
        <w:spacing w:before="100" w:after="0"/>
        <w:ind w:left="485"/>
        <w:jc w:val="left"/>
        <w:textAlignment w:val="auto"/>
      </w:pP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Wpisać rok kalendarzowy, z którego dochód stanowi podstawę ustalenia dochodu rodziny w przypadku ubiegania się o świadczenie wychowawcze (w przypadku ubiegania się o świadczenie wychowawcze na okres trwający od 1 kwietnia 2016 r. do 30 września 2017 r., należy wpisać rok 2014).</w:t>
      </w:r>
    </w:p>
    <w:p>
      <w:pPr>
        <w:spacing w:before="100" w:after="0"/>
        <w:ind w:left="485"/>
        <w:jc w:val="left"/>
        <w:textAlignment w:val="auto"/>
      </w:pP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12 x przeciętna liczba ha przeliczeniowych w roku kalendarzowym poprzedzającym okres, na który ustalane jest prawo do świadczenia wychowawczego x kwota miesięcznego dochodu z 1 ha przeliczeniowego ogłaszana w drodze obwieszczenia przez Prezesa Głównego Urzędu Statystycznego.</w:t>
      </w:r>
    </w:p>
    <w:p>
      <w:pPr>
        <w:spacing w:before="100" w:after="0"/>
        <w:ind w:left="0"/>
        <w:jc w:val="center"/>
        <w:textAlignment w:val="auto"/>
      </w:pPr>
      <w:r>
        <w:rPr>
          <w:rFonts w:ascii="Times New Roman"/>
          <w:b/>
          <w:i w:val="false"/>
          <w:color w:val="000000"/>
          <w:sz w:val="24"/>
          <w:lang w:val="pl-Pl"/>
        </w:rPr>
        <w:t>Pouczenie</w:t>
      </w:r>
    </w:p>
    <w:p>
      <w:pPr>
        <w:spacing w:before="100" w:after="0"/>
        <w:ind w:left="0"/>
        <w:jc w:val="left"/>
        <w:textAlignment w:val="auto"/>
      </w:pPr>
      <w:r>
        <w:rPr>
          <w:rFonts w:ascii="Times New Roman"/>
          <w:b w:val="false"/>
          <w:i w:val="false"/>
          <w:color w:val="000000"/>
          <w:sz w:val="24"/>
          <w:lang w:val="pl-Pl"/>
        </w:rPr>
        <w:t>Oświadczenie obejmuje następujące dochody niepodlegające opodatkowaniu na podstawie przepisów o podatku dochodowym od osób fizycznych (art. 3 pkt 1 lit. c ustawy z dnia 28 listopada 2003 r. o świadczeniach rodzinnych (Dz. U. z 2015 r. poz. 114, z późn. zm.)):</w:t>
      </w:r>
    </w:p>
    <w:p>
      <w:pPr>
        <w:spacing w:before="100" w:after="0"/>
        <w:ind w:left="565"/>
        <w:jc w:val="left"/>
        <w:textAlignment w:val="auto"/>
      </w:pPr>
      <w:r>
        <w:rPr>
          <w:rFonts w:ascii="Times New Roman"/>
          <w:b w:val="false"/>
          <w:i w:val="false"/>
          <w:color w:val="000000"/>
          <w:sz w:val="24"/>
          <w:lang w:val="pl-Pl"/>
        </w:rPr>
        <w:t>– renty określone w przepisach o zaopatrzeniu inwalidów wojennych i wojskowych oraz ich rodzin,</w:t>
      </w:r>
    </w:p>
    <w:p>
      <w:pPr>
        <w:spacing w:before="100" w:after="0"/>
        <w:ind w:left="565"/>
        <w:jc w:val="left"/>
        <w:textAlignment w:val="auto"/>
      </w:pPr>
      <w:r>
        <w:rPr>
          <w:rFonts w:ascii="Times New Roman"/>
          <w:b w:val="false"/>
          <w:i w:val="false"/>
          <w:color w:val="000000"/>
          <w:sz w:val="24"/>
          <w:lang w:val="pl-Pl"/>
        </w:rPr>
        <w:t>– renty wypłacone osobom represjonowanym i członkom ich rodzin przyznane na zasadach określonych w przepisach o zaopatrzeniu inwalidów wojennych i wojskowych oraz ich rodzin,</w:t>
      </w:r>
    </w:p>
    <w:p>
      <w:pPr>
        <w:spacing w:before="100" w:after="0"/>
        <w:ind w:left="565"/>
        <w:jc w:val="left"/>
        <w:textAlignment w:val="auto"/>
      </w:pPr>
      <w:r>
        <w:rPr>
          <w:rFonts w:ascii="Times New Roman"/>
          <w:b w:val="false"/>
          <w:i w:val="false"/>
          <w:color w:val="000000"/>
          <w:sz w:val="24"/>
          <w:lang w:val="pl-Pl"/>
        </w:rPr>
        <w:t>– świadczenia pieniężne oraz ryczałt energetyczny określone w przepisach o świadczeniu pieniężnym i uprawnieniach przysługujących żołnierzom zastępczej służby wojskowej przymusowo zatrudnianym w kopalniach węgla, kamieniołomach, zakładach rud uranu i batalionach budowlanych,</w:t>
      </w:r>
    </w:p>
    <w:p>
      <w:pPr>
        <w:spacing w:before="100" w:after="0"/>
        <w:ind w:left="565"/>
        <w:jc w:val="left"/>
        <w:textAlignment w:val="auto"/>
      </w:pPr>
      <w:r>
        <w:rPr>
          <w:rFonts w:ascii="Times New Roman"/>
          <w:b w:val="false"/>
          <w:i w:val="false"/>
          <w:color w:val="000000"/>
          <w:sz w:val="24"/>
          <w:lang w:val="pl-Pl"/>
        </w:rPr>
        <w:t>– dodatek kombatancki, ryczałt energetyczny i dodatek kompensacyjny określone w przepisach o kombatantach oraz niektórych osobach będących ofiarami represji wojennych i okresu powojennego,</w:t>
      </w:r>
    </w:p>
    <w:p>
      <w:pPr>
        <w:spacing w:before="100" w:after="0"/>
        <w:ind w:left="565"/>
        <w:jc w:val="left"/>
        <w:textAlignment w:val="auto"/>
      </w:pPr>
      <w:r>
        <w:rPr>
          <w:rFonts w:ascii="Times New Roman"/>
          <w:b w:val="false"/>
          <w:i w:val="false"/>
          <w:color w:val="000000"/>
          <w:sz w:val="24"/>
          <w:lang w:val="pl-Pl"/>
        </w:rPr>
        <w:t>– świadczenie pieniężne określone w przepisach o świadczeniu pieniężnym przysługującym osobom deportowanym do pracy przymusowej oraz osadzonym w obozach pracy przez III Rzeszę Niemiecką lub Związek Socjalistycznych Republik Radzieckich,</w:t>
      </w:r>
    </w:p>
    <w:p>
      <w:pPr>
        <w:spacing w:before="100" w:after="0"/>
        <w:ind w:left="565"/>
        <w:jc w:val="left"/>
        <w:textAlignment w:val="auto"/>
      </w:pPr>
      <w:r>
        <w:rPr>
          <w:rFonts w:ascii="Times New Roman"/>
          <w:b w:val="false"/>
          <w:i w:val="false"/>
          <w:color w:val="000000"/>
          <w:sz w:val="24"/>
          <w:lang w:val="pl-Pl"/>
        </w:rPr>
        <w:t>– emerytury i renty otrzymywane przez osoby, które utraciły wzrok w wyniku działań w latach 1939–1945 lub eksplozji pozostałych po tej wojnie niewypałów i niewybuchów,</w:t>
      </w:r>
    </w:p>
    <w:p>
      <w:pPr>
        <w:spacing w:before="100" w:after="0"/>
        <w:ind w:left="565"/>
        <w:jc w:val="left"/>
        <w:textAlignment w:val="auto"/>
      </w:pPr>
      <w:r>
        <w:rPr>
          <w:rFonts w:ascii="Times New Roman"/>
          <w:b w:val="false"/>
          <w:i w:val="false"/>
          <w:color w:val="000000"/>
          <w:sz w:val="24"/>
          <w:lang w:val="pl-Pl"/>
        </w:rPr>
        <w:t>– 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pPr>
        <w:spacing w:before="100" w:after="0"/>
        <w:ind w:left="565"/>
        <w:jc w:val="left"/>
        <w:textAlignment w:val="auto"/>
      </w:pPr>
      <w:r>
        <w:rPr>
          <w:rFonts w:ascii="Times New Roman"/>
          <w:b w:val="false"/>
          <w:i w:val="false"/>
          <w:color w:val="000000"/>
          <w:sz w:val="24"/>
          <w:lang w:val="pl-Pl"/>
        </w:rPr>
        <w:t>– zasiłki chorobowe określone w przepisach o ubezpieczeniu społecznym rolników oraz w przepisach o systemie ubezpieczeń społecznych,</w:t>
      </w:r>
    </w:p>
    <w:p>
      <w:pPr>
        <w:spacing w:before="100" w:after="0"/>
        <w:ind w:left="565"/>
        <w:jc w:val="left"/>
        <w:textAlignment w:val="auto"/>
      </w:pPr>
      <w:r>
        <w:rPr>
          <w:rFonts w:ascii="Times New Roman"/>
          <w:b w:val="false"/>
          <w:i w:val="false"/>
          <w:color w:val="000000"/>
          <w:sz w:val="24"/>
          <w:lang w:val="pl-Pl"/>
        </w:rPr>
        <w:t>–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ma służyć ta pomoc,</w:t>
      </w:r>
    </w:p>
    <w:p>
      <w:pPr>
        <w:spacing w:before="100" w:after="0"/>
        <w:ind w:left="565"/>
        <w:jc w:val="left"/>
        <w:textAlignment w:val="auto"/>
      </w:pPr>
      <w:r>
        <w:rPr>
          <w:rFonts w:ascii="Times New Roman"/>
          <w:b w:val="false"/>
          <w:i w:val="false"/>
          <w:color w:val="000000"/>
          <w:sz w:val="24"/>
          <w:lang w:val="pl-Pl"/>
        </w:rPr>
        <w:t>– 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 (Dz. U. z 2014 r. poz. 1502, z późn. zm.),</w:t>
      </w:r>
    </w:p>
    <w:p>
      <w:pPr>
        <w:spacing w:before="100" w:after="0"/>
        <w:ind w:left="565"/>
        <w:jc w:val="left"/>
        <w:textAlignment w:val="auto"/>
      </w:pPr>
      <w:r>
        <w:rPr>
          <w:rFonts w:ascii="Times New Roman"/>
          <w:b w:val="false"/>
          <w:i w:val="false"/>
          <w:color w:val="000000"/>
          <w:sz w:val="24"/>
          <w:lang w:val="pl-Pl"/>
        </w:rPr>
        <w:t>– 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p>
    <w:p>
      <w:pPr>
        <w:spacing w:before="100" w:after="0"/>
        <w:ind w:left="565"/>
        <w:jc w:val="left"/>
        <w:textAlignment w:val="auto"/>
      </w:pPr>
      <w:r>
        <w:rPr>
          <w:rFonts w:ascii="Times New Roman"/>
          <w:b w:val="false"/>
          <w:i w:val="false"/>
          <w:color w:val="000000"/>
          <w:sz w:val="24"/>
          <w:lang w:val="pl-Pl"/>
        </w:rPr>
        <w:t>– należności pieniężne ze stosunku służbowego otrzymywane w czasie służby kandydackiej przez funkcjonariuszy Policji, Państwowej Straży Pożarnej, Straży Granicznej, Biura Ochrony Rządu, obliczone za okres, w którym osoby te uzyskały dochód,</w:t>
      </w:r>
    </w:p>
    <w:p>
      <w:pPr>
        <w:spacing w:before="100" w:after="0"/>
        <w:ind w:left="565"/>
        <w:jc w:val="left"/>
        <w:textAlignment w:val="auto"/>
      </w:pPr>
      <w:r>
        <w:rPr>
          <w:rFonts w:ascii="Times New Roman"/>
          <w:b w:val="false"/>
          <w:i w:val="false"/>
          <w:color w:val="000000"/>
          <w:sz w:val="24"/>
          <w:lang w:val="pl-Pl"/>
        </w:rPr>
        <w:t>– dochody członków rolniczych spółdzielni produkcyjnych z tytułu członkostwa w rolniczej spółdzielni produkcyjnej, pomniejszone o składki na ubezpieczenia społeczne,</w:t>
      </w:r>
    </w:p>
    <w:p>
      <w:pPr>
        <w:spacing w:before="100" w:after="0"/>
        <w:ind w:left="565"/>
        <w:jc w:val="left"/>
        <w:textAlignment w:val="auto"/>
      </w:pPr>
      <w:r>
        <w:rPr>
          <w:rFonts w:ascii="Times New Roman"/>
          <w:b w:val="false"/>
          <w:i w:val="false"/>
          <w:color w:val="000000"/>
          <w:sz w:val="24"/>
          <w:lang w:val="pl-Pl"/>
        </w:rPr>
        <w:t>– alimenty na rzecz dzieci,</w:t>
      </w:r>
    </w:p>
    <w:p>
      <w:pPr>
        <w:spacing w:before="100" w:after="0"/>
        <w:ind w:left="565"/>
        <w:jc w:val="left"/>
        <w:textAlignment w:val="auto"/>
      </w:pPr>
      <w:r>
        <w:rPr>
          <w:rFonts w:ascii="Times New Roman"/>
          <w:b w:val="false"/>
          <w:i w:val="false"/>
          <w:color w:val="000000"/>
          <w:sz w:val="24"/>
          <w:lang w:val="pl-Pl"/>
        </w:rPr>
        <w:t>– stypendia doktoranckie i habilitacyjne przyznane na podstawie ustawy z dnia 14 marca 2003 r. o stopniach naukowych i tytule naukowym oraz o stopniach i tytule w zakresie sztuki (Dz. U. z 2014 r. poz. 1852, z późn. zm.), stypendia doktoranckie określone w art. 200 ust. 1 ustawy z dnia 27 lipca 2005 r. – Prawo o szkolnictwie wyższym (Dz. U. z 2012 r. poz. 572, z późn. zm.), stypendia sportowe przyznane na podstawie ustawy z dnia 25 czerwca 2010 r. o sporcie (Dz. U. z 2016 r. poz. 176) oraz inne stypendia o charakterze socjalnym przyznane uczniom lub studentom,</w:t>
      </w:r>
    </w:p>
    <w:p>
      <w:pPr>
        <w:spacing w:before="100" w:after="0"/>
        <w:ind w:left="565"/>
        <w:jc w:val="left"/>
        <w:textAlignment w:val="auto"/>
      </w:pPr>
      <w:r>
        <w:rPr>
          <w:rFonts w:ascii="Times New Roman"/>
          <w:b w:val="false"/>
          <w:i w:val="false"/>
          <w:color w:val="000000"/>
          <w:sz w:val="24"/>
          <w:lang w:val="pl-Pl"/>
        </w:rPr>
        <w:t>– kwoty diet nieopodatkowane podatkiem dochodowym od osób fizycznych, otrzymywane przez osoby wykonujące czynności związane z pełnieniem obowiązków społecznych i obywatelskich,</w:t>
      </w:r>
    </w:p>
    <w:p>
      <w:pPr>
        <w:spacing w:before="100" w:after="0"/>
        <w:ind w:left="565"/>
        <w:jc w:val="left"/>
        <w:textAlignment w:val="auto"/>
      </w:pPr>
      <w:r>
        <w:rPr>
          <w:rFonts w:ascii="Times New Roman"/>
          <w:b w:val="false"/>
          <w:i w:val="false"/>
          <w:color w:val="000000"/>
          <w:sz w:val="24"/>
          <w:lang w:val="pl-Pl"/>
        </w:rPr>
        <w:t>– należności pieniężne otrzymywane z tytułu wynajmu pokoi gościnnych w budynkach mieszkalnych położonych na terenach wiejskich w gospodarstwie rolnym osobom przebywającym na wypoczynku oraz uzyskane z tytułu wyżywienia tych osób,</w:t>
      </w:r>
    </w:p>
    <w:p>
      <w:pPr>
        <w:spacing w:before="100" w:after="0"/>
        <w:ind w:left="565"/>
        <w:jc w:val="left"/>
        <w:textAlignment w:val="auto"/>
      </w:pPr>
      <w:r>
        <w:rPr>
          <w:rFonts w:ascii="Times New Roman"/>
          <w:b w:val="false"/>
          <w:i w:val="false"/>
          <w:color w:val="000000"/>
          <w:sz w:val="24"/>
          <w:lang w:val="pl-Pl"/>
        </w:rPr>
        <w:t>– dodatki za tajne nauczanie określone w ustawie z dnia 26 stycznia 1982 r. – Karta Nauczyciela (Dz. U. z 2014 r. poz. 191, z późn. zm.),</w:t>
      </w:r>
    </w:p>
    <w:p>
      <w:pPr>
        <w:spacing w:before="100" w:after="0"/>
        <w:ind w:left="565"/>
        <w:jc w:val="left"/>
        <w:textAlignment w:val="auto"/>
      </w:pPr>
      <w:r>
        <w:rPr>
          <w:rFonts w:ascii="Times New Roman"/>
          <w:b w:val="false"/>
          <w:i w:val="false"/>
          <w:color w:val="000000"/>
          <w:sz w:val="24"/>
          <w:lang w:val="pl-Pl"/>
        </w:rPr>
        <w:t>– dochody uzyskane z działalności gospodarczej prowadzonej na podstawie zezwolenia na terenie specjalnej strefy ekonomicznej określonej w przepisach o specjalnych strefach ekonomicznych,</w:t>
      </w:r>
    </w:p>
    <w:p>
      <w:pPr>
        <w:spacing w:before="100" w:after="0"/>
        <w:ind w:left="565"/>
        <w:jc w:val="left"/>
        <w:textAlignment w:val="auto"/>
      </w:pPr>
      <w:r>
        <w:rPr>
          <w:rFonts w:ascii="Times New Roman"/>
          <w:b w:val="false"/>
          <w:i w:val="false"/>
          <w:color w:val="000000"/>
          <w:sz w:val="24"/>
          <w:lang w:val="pl-Pl"/>
        </w:rPr>
        <w:t>– ekwiwalenty pieniężne za deputaty węglowe określone w przepisach o komercjalizacji, restrukturyzacji i prywatyzacji przedsiębiorstwa państwowego "Polskie Koleje Państwowe",</w:t>
      </w:r>
    </w:p>
    <w:p>
      <w:pPr>
        <w:spacing w:before="100" w:after="0"/>
        <w:ind w:left="565"/>
        <w:jc w:val="left"/>
        <w:textAlignment w:val="auto"/>
      </w:pPr>
      <w:r>
        <w:rPr>
          <w:rFonts w:ascii="Times New Roman"/>
          <w:b w:val="false"/>
          <w:i w:val="false"/>
          <w:color w:val="000000"/>
          <w:sz w:val="24"/>
          <w:lang w:val="pl-Pl"/>
        </w:rPr>
        <w:t>– ekwiwalenty z tytułu prawa do bezpłatnego węgla określone w przepisach o restrukturyzacji górnictwa węgla kamiennego w latach 2003–2006,</w:t>
      </w:r>
    </w:p>
    <w:p>
      <w:pPr>
        <w:spacing w:before="100" w:after="0"/>
        <w:ind w:left="565"/>
        <w:jc w:val="left"/>
        <w:textAlignment w:val="auto"/>
      </w:pPr>
      <w:r>
        <w:rPr>
          <w:rFonts w:ascii="Times New Roman"/>
          <w:b w:val="false"/>
          <w:i w:val="false"/>
          <w:color w:val="000000"/>
          <w:sz w:val="24"/>
          <w:lang w:val="pl-Pl"/>
        </w:rPr>
        <w:t>– świadczenia określone w przepisach o wykonywaniu mandatu posła i senatora,</w:t>
      </w:r>
    </w:p>
    <w:p>
      <w:pPr>
        <w:spacing w:before="100" w:after="0"/>
        <w:ind w:left="565"/>
        <w:jc w:val="left"/>
        <w:textAlignment w:val="auto"/>
      </w:pPr>
      <w:r>
        <w:rPr>
          <w:rFonts w:ascii="Times New Roman"/>
          <w:b w:val="false"/>
          <w:i w:val="false"/>
          <w:color w:val="000000"/>
          <w:sz w:val="24"/>
          <w:lang w:val="pl-Pl"/>
        </w:rPr>
        <w:t>– dochody uzyskane z gospodarstwa rolnego,</w:t>
      </w:r>
    </w:p>
    <w:p>
      <w:pPr>
        <w:spacing w:before="100" w:after="0"/>
        <w:ind w:left="565"/>
        <w:jc w:val="left"/>
        <w:textAlignment w:val="auto"/>
      </w:pPr>
      <w:r>
        <w:rPr>
          <w:rFonts w:ascii="Times New Roman"/>
          <w:b w:val="false"/>
          <w:i w:val="false"/>
          <w:color w:val="000000"/>
          <w:sz w:val="24"/>
          <w:lang w:val="pl-Pl"/>
        </w:rPr>
        <w:t>– dochody uzyskiwane za granicą Rzeczypospolitej Polskiej, pomniejszone odpowiednio o zapłacone za granicą Rzeczypospolitej Polskiej: podatek dochodowy oraz składki na obowiązkowe ubezpieczenia społeczne i obowiązkowe ubezpieczenie zdrowotne,</w:t>
      </w:r>
    </w:p>
    <w:p>
      <w:pPr>
        <w:spacing w:before="100" w:after="0"/>
        <w:ind w:left="565"/>
        <w:jc w:val="left"/>
        <w:textAlignment w:val="auto"/>
      </w:pPr>
      <w:r>
        <w:rPr>
          <w:rFonts w:ascii="Times New Roman"/>
          <w:b w:val="false"/>
          <w:i w:val="false"/>
          <w:color w:val="000000"/>
          <w:sz w:val="24"/>
          <w:lang w:val="pl-Pl"/>
        </w:rPr>
        <w:t>–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pPr>
        <w:spacing w:before="100" w:after="0"/>
        <w:ind w:left="565"/>
        <w:jc w:val="left"/>
        <w:textAlignment w:val="auto"/>
      </w:pPr>
      <w:r>
        <w:rPr>
          <w:rFonts w:ascii="Times New Roman"/>
          <w:b w:val="false"/>
          <w:i w:val="false"/>
          <w:color w:val="000000"/>
          <w:sz w:val="24"/>
          <w:lang w:val="pl-Pl"/>
        </w:rPr>
        <w:t>– zaliczkę alimentacyjną określoną w przepisach o postępowaniu wobec dłużników alimentacyjnych oraz zaliczce alimentacyjnej,</w:t>
      </w:r>
    </w:p>
    <w:p>
      <w:pPr>
        <w:spacing w:before="100" w:after="0"/>
        <w:ind w:left="565"/>
        <w:jc w:val="left"/>
        <w:textAlignment w:val="auto"/>
      </w:pPr>
      <w:r>
        <w:rPr>
          <w:rFonts w:ascii="Times New Roman"/>
          <w:b w:val="false"/>
          <w:i w:val="false"/>
          <w:color w:val="000000"/>
          <w:sz w:val="24"/>
          <w:lang w:val="pl-Pl"/>
        </w:rPr>
        <w:t>– świadczenia pieniężne wypłacane w przypadku bezskuteczności egzekucji alimentów,</w:t>
      </w:r>
    </w:p>
    <w:p>
      <w:pPr>
        <w:spacing w:before="100" w:after="0"/>
        <w:ind w:left="565"/>
        <w:jc w:val="left"/>
        <w:textAlignment w:val="auto"/>
      </w:pPr>
      <w:r>
        <w:rPr>
          <w:rFonts w:ascii="Times New Roman"/>
          <w:b w:val="false"/>
          <w:i w:val="false"/>
          <w:color w:val="000000"/>
          <w:sz w:val="24"/>
          <w:lang w:val="pl-Pl"/>
        </w:rPr>
        <w:t>– pomoc materialną o charakterze socjalnym określoną w art. 90c ust. 2 ustawy z dnia 7 września 1991 r. o systemie oświaty (Dz. U. z 2015 r. poz. 2156, z późn. zm.) oraz pomoc materialną określoną w art. 173 ust. 1 pkt 1, 2 i 8, art. 173a, art. 199 ust. 1 pkt 1, 2 i 4 i art. 199a ustawy z dnia 27 lipca 2005 r. - Prawo o szkolnictwie wyższym,</w:t>
      </w:r>
    </w:p>
    <w:p>
      <w:pPr>
        <w:spacing w:before="100" w:after="0"/>
        <w:ind w:left="565"/>
        <w:jc w:val="left"/>
        <w:textAlignment w:val="auto"/>
      </w:pPr>
      <w:r>
        <w:rPr>
          <w:rFonts w:ascii="Times New Roman"/>
          <w:b w:val="false"/>
          <w:i w:val="false"/>
          <w:color w:val="000000"/>
          <w:sz w:val="24"/>
          <w:lang w:val="pl-Pl"/>
        </w:rPr>
        <w:t>– świadczenie pieniężne i pomoc pieniężną określone w ustawie z dnia 20 marca 2015 r. o działaczach opozycji antykomunistycznej oraz osobach represjonowanych z powodów politycznych (Dz. U. poz. 693, z późn. zm.),</w:t>
      </w:r>
    </w:p>
    <w:p>
      <w:pPr>
        <w:spacing w:before="100" w:after="0"/>
        <w:ind w:left="565"/>
        <w:jc w:val="left"/>
        <w:textAlignment w:val="auto"/>
      </w:pPr>
      <w:r>
        <w:rPr>
          <w:rFonts w:ascii="Times New Roman"/>
          <w:b w:val="false"/>
          <w:i w:val="false"/>
          <w:color w:val="000000"/>
          <w:sz w:val="24"/>
          <w:lang w:val="pl-Pl"/>
        </w:rPr>
        <w:t>– kwoty otrzymane na podstawie art. 27f ust. 8-10 ustawy z dnia 26 lipca 1991 r. o podatku dochodowym od osób fizycznych,</w:t>
      </w:r>
    </w:p>
    <w:p>
      <w:pPr>
        <w:spacing w:before="100" w:after="0"/>
        <w:ind w:left="565"/>
        <w:jc w:val="left"/>
        <w:textAlignment w:val="auto"/>
      </w:pPr>
      <w:r>
        <w:rPr>
          <w:rFonts w:ascii="Times New Roman"/>
          <w:b w:val="false"/>
          <w:i w:val="false"/>
          <w:color w:val="000000"/>
          <w:sz w:val="24"/>
          <w:lang w:val="pl-Pl"/>
        </w:rPr>
        <w:t>– świadczenie rodzicielskie,</w:t>
      </w:r>
    </w:p>
    <w:p>
      <w:pPr>
        <w:spacing w:before="100" w:after="0"/>
        <w:ind w:left="565"/>
        <w:jc w:val="left"/>
        <w:textAlignment w:val="auto"/>
      </w:pPr>
      <w:r>
        <w:rPr>
          <w:rFonts w:ascii="Times New Roman"/>
          <w:b w:val="false"/>
          <w:i w:val="false"/>
          <w:color w:val="000000"/>
          <w:sz w:val="24"/>
          <w:lang w:val="pl-Pl"/>
        </w:rPr>
        <w:t>– zasiłek macierzyński, o którym mowa w przepisach o ubezpieczeniu społecznym rolników.</w:t>
      </w:r>
    </w:p>
    <w:p>
      <w:pPr>
        <w:spacing w:before="100" w:after="0"/>
        <w:ind w:left="0"/>
        <w:jc w:val="left"/>
        <w:textAlignment w:val="auto"/>
      </w:pPr>
      <w:r>
        <w:rPr>
          <w:rFonts w:ascii="Times New Roman"/>
          <w:b w:val="false"/>
          <w:i w:val="false"/>
          <w:color w:val="000000"/>
          <w:sz w:val="24"/>
          <w:lang w:val="pl-Pl"/>
        </w:rPr>
        <w:t>Stypendia, o których mowa w pouczeniu, które powinny być wykazane jako dochód niepodlegający opodatkowaniu, to m.in.:</w:t>
      </w:r>
    </w:p>
    <w:p>
      <w:pPr>
        <w:spacing w:before="100" w:after="0"/>
        <w:ind w:left="565"/>
        <w:jc w:val="left"/>
        <w:textAlignment w:val="auto"/>
      </w:pPr>
      <w:r>
        <w:rPr>
          <w:rFonts w:ascii="Times New Roman"/>
          <w:b w:val="false"/>
          <w:i w:val="false"/>
          <w:color w:val="000000"/>
          <w:sz w:val="24"/>
          <w:lang w:val="pl-Pl"/>
        </w:rPr>
        <w:t>1) stypendia doktoranckie i habilitacyjne przyznane na podstawie ustawy z dnia 14 marca 2003 r. o stopniach naukowych i tytule naukowym oraz o stopniach i tytule w zakresie sztuki;</w:t>
      </w:r>
    </w:p>
    <w:p>
      <w:pPr>
        <w:spacing w:before="100" w:after="0"/>
        <w:ind w:left="565"/>
        <w:jc w:val="left"/>
        <w:textAlignment w:val="auto"/>
      </w:pPr>
      <w:r>
        <w:rPr>
          <w:rFonts w:ascii="Times New Roman"/>
          <w:b w:val="false"/>
          <w:i w:val="false"/>
          <w:color w:val="000000"/>
          <w:sz w:val="24"/>
          <w:lang w:val="pl-Pl"/>
        </w:rPr>
        <w:t>2) przyznane na podstawie ustawy z dnia 27 lipca 2005 r. - Prawo o szkolnictwie wyższym:</w:t>
      </w:r>
    </w:p>
    <w:p>
      <w:pPr>
        <w:pBdr>
          <w:left w:space="16"/>
        </w:pBdr>
        <w:spacing w:before="100" w:after="0"/>
        <w:ind w:left="1133"/>
        <w:jc w:val="left"/>
        <w:textAlignment w:val="auto"/>
      </w:pPr>
      <w:r>
        <w:rPr>
          <w:rFonts w:ascii="Times New Roman"/>
          <w:b w:val="false"/>
          <w:i w:val="false"/>
          <w:color w:val="000000"/>
          <w:sz w:val="24"/>
          <w:lang w:val="pl-Pl"/>
        </w:rPr>
        <w:t>a) stypendia doktoranckie, określone w art. 200 ww. ustawy,</w:t>
      </w:r>
    </w:p>
    <w:p>
      <w:pPr>
        <w:pBdr>
          <w:left w:space="16"/>
        </w:pBdr>
        <w:spacing w:before="100" w:after="0"/>
        <w:ind w:left="1133"/>
        <w:jc w:val="left"/>
        <w:textAlignment w:val="auto"/>
      </w:pPr>
      <w:r>
        <w:rPr>
          <w:rFonts w:ascii="Times New Roman"/>
          <w:b w:val="false"/>
          <w:i w:val="false"/>
          <w:color w:val="000000"/>
          <w:sz w:val="24"/>
          <w:lang w:val="pl-Pl"/>
        </w:rPr>
        <w:t>b) stypendia o charakterze socjalnym i zapomogi, takie jak:</w:t>
      </w:r>
    </w:p>
    <w:p>
      <w:pPr>
        <w:pBdr>
          <w:left w:space="32"/>
        </w:pBdr>
        <w:spacing w:before="100" w:after="0"/>
        <w:ind w:left="1701"/>
        <w:jc w:val="left"/>
        <w:textAlignment w:val="auto"/>
      </w:pPr>
      <w:r>
        <w:rPr>
          <w:rFonts w:ascii="Times New Roman"/>
          <w:b w:val="false"/>
          <w:i w:val="false"/>
          <w:color w:val="000000"/>
          <w:sz w:val="24"/>
          <w:lang w:val="pl-Pl"/>
        </w:rPr>
        <w:t>– stypendia dotyczące studentów, określone w art. 173 ust. 1 pkt 1, 2 i 8 ww. ustawy,</w:t>
      </w:r>
    </w:p>
    <w:p>
      <w:pPr>
        <w:pBdr>
          <w:left w:space="32"/>
        </w:pBdr>
        <w:spacing w:before="100" w:after="0"/>
        <w:ind w:left="1701"/>
        <w:jc w:val="left"/>
        <w:textAlignment w:val="auto"/>
      </w:pPr>
      <w:r>
        <w:rPr>
          <w:rFonts w:ascii="Times New Roman"/>
          <w:b w:val="false"/>
          <w:i w:val="false"/>
          <w:color w:val="000000"/>
          <w:sz w:val="24"/>
          <w:lang w:val="pl-Pl"/>
        </w:rPr>
        <w:t>– stypendia dotyczące doktorantów, określone w art. 199 ust. 1 pkt 1, 2 i 4 ww. ustawy,</w:t>
      </w:r>
    </w:p>
    <w:p>
      <w:pPr>
        <w:pBdr>
          <w:left w:space="32"/>
        </w:pBdr>
        <w:spacing w:before="100" w:after="0"/>
        <w:ind w:left="1701"/>
        <w:jc w:val="left"/>
        <w:textAlignment w:val="auto"/>
      </w:pPr>
      <w:r>
        <w:rPr>
          <w:rFonts w:ascii="Times New Roman"/>
          <w:b w:val="false"/>
          <w:i w:val="false"/>
          <w:color w:val="000000"/>
          <w:sz w:val="24"/>
          <w:lang w:val="pl-Pl"/>
        </w:rPr>
        <w:t>– pomoc materialna dla doktorantów przyznawana zgodnie z art. 199a ww. ustawy przez jednostki samorządu terytorialnego na zasadach określonych w art. 173a ww. ustawy;</w:t>
      </w:r>
    </w:p>
    <w:p>
      <w:pPr>
        <w:spacing w:before="100" w:after="0"/>
        <w:ind w:left="565"/>
        <w:jc w:val="left"/>
        <w:textAlignment w:val="auto"/>
      </w:pPr>
      <w:r>
        <w:rPr>
          <w:rFonts w:ascii="Times New Roman"/>
          <w:b w:val="false"/>
          <w:i w:val="false"/>
          <w:color w:val="000000"/>
          <w:sz w:val="24"/>
          <w:lang w:val="pl-Pl"/>
        </w:rPr>
        <w:t>3) stypendia sportowe przyznane na podstawie ustawy z dnia 25 czerwca 2010 r. o sporcie;</w:t>
      </w:r>
    </w:p>
    <w:p>
      <w:pPr>
        <w:spacing w:before="100" w:after="0"/>
        <w:ind w:left="565"/>
        <w:jc w:val="left"/>
        <w:textAlignment w:val="auto"/>
      </w:pPr>
      <w:r>
        <w:rPr>
          <w:rFonts w:ascii="Times New Roman"/>
          <w:b w:val="false"/>
          <w:i w:val="false"/>
          <w:color w:val="000000"/>
          <w:sz w:val="24"/>
          <w:lang w:val="pl-Pl"/>
        </w:rPr>
        <w:t>4) stypendium szkolne oraz zasiłek szkolny, tj. stypendia materialne o charakterze socjalnym, wynikające z ustawy z dnia 7 września 1991 r. o systemie oświaty.</w:t>
      </w:r>
    </w:p>
    <w:p>
      <w:pPr>
        <w:spacing w:before="100" w:after="0"/>
        <w:ind w:left="0"/>
        <w:jc w:val="left"/>
        <w:textAlignment w:val="auto"/>
      </w:pPr>
      <w:r>
        <w:rPr>
          <w:rFonts w:ascii="Times New Roman"/>
          <w:b w:val="false"/>
          <w:i w:val="false"/>
          <w:color w:val="000000"/>
          <w:sz w:val="24"/>
          <w:lang w:val="pl-Pl"/>
        </w:rPr>
        <w:t>Oświadczam, że zapoznałam/zapoznałem się z powyższym pouczeniem.</w:t>
      </w:r>
    </w:p>
    <w:p>
      <w:pPr>
        <w:spacing w:before="100" w:after="0"/>
        <w:ind w:left="0"/>
        <w:jc w:val="left"/>
        <w:textAlignment w:val="auto"/>
      </w:pPr>
      <w:r>
        <w:rPr>
          <w:rFonts w:ascii="Times New Roman"/>
          <w:b w:val="false"/>
          <w:i w:val="false"/>
          <w:color w:val="000000"/>
          <w:sz w:val="24"/>
          <w:lang w:val="pl-Pl"/>
        </w:rPr>
        <w:t>Oświadczam, że jestem świadomy/świadoma odpowiedzialności karnej za złożenie fałszywego oświadczenia.</w:t>
      </w:r>
    </w:p>
    <w:p>
      <w:pPr>
        <w:pBdr>
          <w:left w:space="101"/>
        </w:pBdr>
        <w:spacing w:before="100" w:after="0"/>
        <w:ind w:left="3597"/>
        <w:jc w:val="left"/>
        <w:textAlignment w:val="auto"/>
      </w:pPr>
      <w:r>
        <w:rPr>
          <w:rFonts w:ascii="Times New Roman"/>
          <w:b w:val="false"/>
          <w:i w:val="false"/>
          <w:color w:val="000000"/>
          <w:sz w:val="24"/>
          <w:lang w:val="pl-Pl"/>
        </w:rPr>
        <w:t>...................................................................................................</w:t>
      </w:r>
    </w:p>
    <w:p>
      <w:pPr>
        <w:pBdr>
          <w:left w:space="117"/>
        </w:pBdr>
        <w:spacing w:before="100" w:after="0"/>
        <w:ind w:left="4163"/>
        <w:jc w:val="left"/>
        <w:textAlignment w:val="auto"/>
      </w:pPr>
      <w:r>
        <w:rPr>
          <w:rFonts w:ascii="Times New Roman"/>
          <w:b w:val="false"/>
          <w:i w:val="false"/>
          <w:color w:val="000000"/>
          <w:sz w:val="24"/>
          <w:lang w:val="pl-Pl"/>
        </w:rPr>
        <w:t>(miejscowość, data i podpis osoby składającej oświadczenie)</w:t>
      </w:r>
    </w:p>
    <w:p>
      <w:pPr>
        <w:spacing w:after="0"/>
        <w:ind w:left="0"/>
        <w:jc w:val="left"/>
        <w:textAlignment w:val="auto"/>
      </w:pPr>
    </w:p>
    <w:p>
      <w:pPr>
        <w:spacing w:after="0"/>
        <w:ind w:left="0"/>
        <w:jc w:val="left"/>
        <w:textAlignment w:val="auto"/>
      </w:pPr>
    </w:p>
    <w:p>
      <w:pPr>
        <w:spacing w:before="320" w:after="0"/>
        <w:ind w:left="0"/>
        <w:jc w:val="center"/>
        <w:textAlignment w:val="auto"/>
      </w:pPr>
      <w:r>
        <w:rPr>
          <w:rFonts w:ascii="Times New Roman"/>
          <w:b/>
          <w:i w:val="false"/>
          <w:color w:val="000000"/>
          <w:sz w:val="24"/>
          <w:lang w:val="pl-Pl"/>
        </w:rPr>
        <w:t xml:space="preserve">ZAŁĄCZNIK Nr  3 </w:t>
      </w:r>
    </w:p>
    <w:p>
      <w:pPr>
        <w:spacing w:before="100" w:after="0"/>
        <w:ind w:left="0"/>
        <w:jc w:val="center"/>
        <w:textAlignment w:val="auto"/>
      </w:pPr>
      <w:r>
        <w:rPr>
          <w:rFonts w:ascii="Times New Roman"/>
          <w:b/>
          <w:i w:val="false"/>
          <w:color w:val="000000"/>
          <w:sz w:val="24"/>
          <w:lang w:val="pl-Pl"/>
        </w:rPr>
        <w:t>WZÓR</w:t>
      </w:r>
    </w:p>
    <w:p>
      <w:pPr>
        <w:spacing w:before="100" w:after="0"/>
        <w:ind w:left="0"/>
        <w:jc w:val="left"/>
        <w:textAlignment w:val="auto"/>
      </w:pPr>
      <w:r>
        <w:rPr>
          <w:rFonts w:ascii="Times New Roman"/>
          <w:b w:val="false"/>
          <w:i w:val="false"/>
          <w:color w:val="000000"/>
          <w:sz w:val="24"/>
          <w:lang w:val="pl-Pl"/>
        </w:rPr>
        <w:t>............................................................</w:t>
      </w:r>
    </w:p>
    <w:p>
      <w:pPr>
        <w:pBdr>
          <w:left w:space="17"/>
        </w:pBdr>
        <w:spacing w:before="100" w:after="0"/>
        <w:ind w:left="597"/>
        <w:jc w:val="left"/>
        <w:textAlignment w:val="auto"/>
      </w:pPr>
      <w:r>
        <w:rPr>
          <w:rFonts w:ascii="Times New Roman"/>
          <w:b w:val="false"/>
          <w:i w:val="false"/>
          <w:color w:val="000000"/>
          <w:sz w:val="24"/>
          <w:lang w:val="pl-Pl"/>
        </w:rPr>
        <w:t>(imię i nazwisko członka rodziny)</w:t>
      </w:r>
    </w:p>
    <w:p>
      <w:pPr>
        <w:spacing w:before="100" w:after="0"/>
        <w:ind w:left="0"/>
        <w:jc w:val="center"/>
        <w:textAlignment w:val="auto"/>
      </w:pPr>
      <w:r>
        <w:rPr>
          <w:rFonts w:ascii="Times New Roman"/>
          <w:b/>
          <w:i w:val="false"/>
          <w:color w:val="000000"/>
          <w:sz w:val="24"/>
          <w:lang w:val="pl-Pl"/>
        </w:rPr>
        <w:t>OŚWIADCZENIE CZŁONKA RODZINY ROZLICZAJĄCEGO SIĘ NA PODSTAWIE PRZEPISÓW O ZRYCZAŁTOWANYM PODATKU DOCHODOWYM OD NIEKTÓRYCH PRZYCHODÓW OSIĄGANYCH PRZEZ OSOBY FIZYCZNE O DOCHODZIE OSIĄGNIĘTYM W ROKU KALENDARZOWYM POPRZEDZAJĄCYM OKRES, NA KTÓRY USTALANE JEST PRAWO DO ŚWIADCZENIA WYCHOWAWCZEGO*</w:t>
      </w:r>
    </w:p>
    <w:p>
      <w:pPr>
        <w:spacing w:before="100" w:after="0"/>
        <w:ind w:left="0"/>
        <w:jc w:val="left"/>
        <w:textAlignment w:val="auto"/>
      </w:pPr>
      <w:r>
        <w:rPr>
          <w:rFonts w:ascii="Times New Roman"/>
          <w:b w:val="false"/>
          <w:i w:val="false"/>
          <w:color w:val="000000"/>
          <w:sz w:val="24"/>
          <w:lang w:val="pl-Pl"/>
        </w:rPr>
        <w:t>Oświadczam, że w roku kalendarzowym** ........... uzyskałam/uzyskałem dochód z działalności opodatkowanej w formie: (zakreślić odpowiedni kwadrat)</w:t>
      </w:r>
    </w:p>
    <w:p>
      <w:pPr>
        <w:spacing w:before="100" w:after="0"/>
        <w:ind w:left="0"/>
        <w:jc w:val="left"/>
        <w:textAlignment w:val="auto"/>
      </w:pPr>
      <w:r>
        <w:rPr>
          <w:rFonts w:ascii="Times New Roman"/>
          <w:b w:val="false"/>
          <w:i w:val="false"/>
          <w:color w:val="000000"/>
          <w:sz w:val="24"/>
          <w:lang w:val="pl-Pl"/>
        </w:rPr>
        <w:t xml:space="preserve"> ryczałtu ewidencjonowanego,</w:t>
      </w:r>
    </w:p>
    <w:p>
      <w:pPr>
        <w:spacing w:before="100" w:after="0"/>
        <w:ind w:left="0"/>
        <w:jc w:val="left"/>
        <w:textAlignment w:val="auto"/>
      </w:pPr>
      <w:r>
        <w:rPr>
          <w:rFonts w:ascii="Times New Roman"/>
          <w:b w:val="false"/>
          <w:i w:val="false"/>
          <w:color w:val="000000"/>
          <w:sz w:val="24"/>
          <w:lang w:val="pl-Pl"/>
        </w:rPr>
        <w:t xml:space="preserve"> karty podatkowej.</w:t>
      </w:r>
    </w:p>
    <w:p>
      <w:pPr>
        <w:spacing w:before="100" w:after="0"/>
        <w:ind w:left="565"/>
        <w:jc w:val="left"/>
        <w:textAlignment w:val="auto"/>
      </w:pPr>
      <w:r>
        <w:rPr>
          <w:rFonts w:ascii="Times New Roman"/>
          <w:b w:val="false"/>
          <w:i w:val="false"/>
          <w:color w:val="000000"/>
          <w:sz w:val="24"/>
          <w:lang w:val="pl-Pl"/>
        </w:rPr>
        <w:t>1. Dochód po odliczeniu kwot z pozycji 2-4 wyniósł ..................................................... zł ...... gr.</w:t>
      </w:r>
    </w:p>
    <w:p>
      <w:pPr>
        <w:spacing w:before="100" w:after="0"/>
        <w:ind w:left="565"/>
        <w:jc w:val="left"/>
        <w:textAlignment w:val="auto"/>
      </w:pPr>
      <w:r>
        <w:rPr>
          <w:rFonts w:ascii="Times New Roman"/>
          <w:b w:val="false"/>
          <w:i w:val="false"/>
          <w:color w:val="000000"/>
          <w:sz w:val="24"/>
          <w:lang w:val="pl-Pl"/>
        </w:rPr>
        <w:t>2. Należne składki na ubezpieczenia społeczne wyniosły .............................................. zł ...... gr.</w:t>
      </w:r>
    </w:p>
    <w:p>
      <w:pPr>
        <w:spacing w:before="100" w:after="0"/>
        <w:ind w:left="565"/>
        <w:jc w:val="left"/>
        <w:textAlignment w:val="auto"/>
      </w:pPr>
      <w:r>
        <w:rPr>
          <w:rFonts w:ascii="Times New Roman"/>
          <w:b w:val="false"/>
          <w:i w:val="false"/>
          <w:color w:val="000000"/>
          <w:sz w:val="24"/>
          <w:lang w:val="pl-Pl"/>
        </w:rPr>
        <w:t>3. Należne składki na ubezpieczenie zdrowotne wyniosły ............................................. zł ...... gr.</w:t>
      </w:r>
    </w:p>
    <w:p>
      <w:pPr>
        <w:spacing w:before="100" w:after="0"/>
        <w:ind w:left="565"/>
        <w:jc w:val="left"/>
        <w:textAlignment w:val="auto"/>
      </w:pPr>
      <w:r>
        <w:rPr>
          <w:rFonts w:ascii="Times New Roman"/>
          <w:b w:val="false"/>
          <w:i w:val="false"/>
          <w:color w:val="000000"/>
          <w:sz w:val="24"/>
          <w:lang w:val="pl-Pl"/>
        </w:rPr>
        <w:t>4. Należny zryczałtowany podatek dochodowy wyniósł ................................................ zł ...... gr.</w:t>
      </w:r>
    </w:p>
    <w:p>
      <w:pPr>
        <w:spacing w:before="100" w:after="0"/>
        <w:ind w:left="0"/>
        <w:jc w:val="left"/>
        <w:textAlignment w:val="auto"/>
      </w:pPr>
      <w:r>
        <w:rPr>
          <w:rFonts w:ascii="Times New Roman"/>
          <w:b w:val="false"/>
          <w:i w:val="false"/>
          <w:color w:val="000000"/>
          <w:sz w:val="24"/>
          <w:lang w:val="pl-Pl"/>
        </w:rPr>
        <w:t>Oświadczam, że jestem świadomy/świadoma odpowiedzialności karnej za złożenie fałszywego oświadczenia.</w:t>
      </w:r>
    </w:p>
    <w:p>
      <w:pPr>
        <w:spacing w:before="100" w:after="0"/>
        <w:ind w:left="568"/>
        <w:jc w:val="left"/>
        <w:textAlignment w:val="auto"/>
      </w:pPr>
      <w:r>
        <w:rPr>
          <w:rFonts w:ascii="Times New Roman"/>
          <w:b w:val="false"/>
          <w:i w:val="false"/>
          <w:color w:val="000000"/>
          <w:sz w:val="24"/>
          <w:lang w:val="pl-Pl"/>
        </w:rPr>
        <w:t>*) Oświadczenie wypełnia i podpisuje każdy członek rodziny który posiada gospodarstwo rolne.</w:t>
      </w:r>
    </w:p>
    <w:p>
      <w:pPr>
        <w:spacing w:before="100" w:after="0"/>
        <w:ind w:left="568"/>
        <w:jc w:val="left"/>
        <w:textAlignment w:val="auto"/>
      </w:pPr>
      <w:r>
        <w:rPr>
          <w:rFonts w:ascii="Times New Roman"/>
          <w:b w:val="false"/>
          <w:i w:val="false"/>
          <w:color w:val="000000"/>
          <w:sz w:val="24"/>
          <w:lang w:val="pl-Pl"/>
        </w:rPr>
        <w:t>**) Wpisać rok kalendarzowy, z którego dochód stanowi podstawę ustalenia dochodu rodziny (w przypadku ubiegania się o świadczenie wychowawcze na okres trwający od 1 kwietnia 2016 r. do 30 września 2017 r., należy wpisać rok 2014).</w:t>
      </w:r>
    </w:p>
    <w:p>
      <w:pPr>
        <w:spacing w:before="100" w:after="0"/>
        <w:ind w:left="0"/>
        <w:jc w:val="left"/>
        <w:textAlignment w:val="auto"/>
      </w:pPr>
      <w:r>
        <w:rPr>
          <w:rFonts w:ascii="Times New Roman"/>
          <w:b w:val="false"/>
          <w:i w:val="false"/>
          <w:color w:val="000000"/>
          <w:sz w:val="24"/>
          <w:lang w:val="pl-Pl"/>
        </w:rPr>
        <w:t>.......................................... ........................................................................................</w:t>
      </w:r>
    </w:p>
    <w:p>
      <w:pPr>
        <w:pBdr>
          <w:left w:space="16"/>
        </w:pBdr>
        <w:spacing w:before="100" w:after="0"/>
        <w:ind w:left="560"/>
        <w:jc w:val="left"/>
        <w:textAlignment w:val="auto"/>
      </w:pPr>
      <w:r>
        <w:rPr>
          <w:rFonts w:ascii="Times New Roman"/>
          <w:b w:val="false"/>
          <w:i w:val="false"/>
          <w:color w:val="000000"/>
          <w:sz w:val="24"/>
          <w:lang w:val="pl-Pl"/>
        </w:rPr>
        <w:t>(miejscowość, data) (podpis członka rodziny składającego oświadczenie)</w:t>
      </w:r>
    </w:p>
    <w:p>
      <w:pPr>
        <w:spacing w:after="0"/>
        <w:ind w:left="0"/>
        <w:jc w:val="left"/>
        <w:textAlignment w:val="auto"/>
      </w:pPr>
    </w:p>
    <w:p>
      <w:pPr>
        <w:spacing w:after="0"/>
        <w:ind w:left="0"/>
        <w:jc w:val="left"/>
        <w:textAlignment w:val="auto"/>
      </w:pPr>
    </w:p>
    <w:p>
      <w:pPr>
        <w:spacing w:before="320" w:after="0"/>
        <w:ind w:left="0"/>
        <w:jc w:val="center"/>
        <w:textAlignment w:val="auto"/>
      </w:pPr>
      <w:r>
        <w:rPr>
          <w:rFonts w:ascii="Times New Roman"/>
          <w:b/>
          <w:i w:val="false"/>
          <w:color w:val="000000"/>
          <w:sz w:val="24"/>
          <w:lang w:val="pl-Pl"/>
        </w:rPr>
        <w:t xml:space="preserve">ZAŁĄCZNIK Nr  4 </w:t>
      </w:r>
    </w:p>
    <w:p>
      <w:pPr>
        <w:spacing w:before="100" w:after="0"/>
        <w:ind w:left="0"/>
        <w:jc w:val="center"/>
        <w:textAlignment w:val="auto"/>
      </w:pPr>
      <w:r>
        <w:rPr>
          <w:rFonts w:ascii="Times New Roman"/>
          <w:b/>
          <w:i w:val="false"/>
          <w:color w:val="000000"/>
          <w:sz w:val="24"/>
          <w:lang w:val="pl-Pl"/>
        </w:rPr>
        <w:t>WZÓR</w:t>
      </w:r>
    </w:p>
    <w:p>
      <w:pPr>
        <w:spacing w:before="100" w:after="0"/>
        <w:ind w:left="0"/>
        <w:jc w:val="left"/>
        <w:textAlignment w:val="auto"/>
      </w:pPr>
      <w:r>
        <w:rPr>
          <w:rFonts w:ascii="Times New Roman"/>
          <w:b w:val="false"/>
          <w:i w:val="false"/>
          <w:color w:val="000000"/>
          <w:sz w:val="24"/>
          <w:lang w:val="pl-Pl"/>
        </w:rPr>
        <w:t>..........................................................</w:t>
      </w:r>
    </w:p>
    <w:p>
      <w:pPr>
        <w:pBdr>
          <w:left w:space="12"/>
        </w:pBdr>
        <w:spacing w:before="100" w:after="0"/>
        <w:ind w:left="429"/>
        <w:jc w:val="left"/>
        <w:textAlignment w:val="auto"/>
      </w:pPr>
      <w:r>
        <w:rPr>
          <w:rFonts w:ascii="Times New Roman"/>
          <w:b w:val="false"/>
          <w:i w:val="false"/>
          <w:color w:val="000000"/>
          <w:sz w:val="24"/>
          <w:lang w:val="pl-Pl"/>
        </w:rPr>
        <w:t>(imię i nazwisko członka rodziny)</w:t>
      </w:r>
    </w:p>
    <w:p>
      <w:pPr>
        <w:spacing w:before="100" w:after="0"/>
        <w:ind w:left="0"/>
        <w:jc w:val="center"/>
        <w:textAlignment w:val="auto"/>
      </w:pPr>
      <w:r>
        <w:rPr>
          <w:rFonts w:ascii="Times New Roman"/>
          <w:b/>
          <w:i w:val="false"/>
          <w:color w:val="000000"/>
          <w:sz w:val="24"/>
          <w:lang w:val="pl-Pl"/>
        </w:rPr>
        <w:t>OŚWIADCZENIE CZŁONKA RODZINY O WIELKOŚCI GOSPODARSTWA ROLNEGO WYRAŻONEJ W HEKTARACH PRZELICZENIOWYCH OGÓLNEJ POWIERZCHNI W ROKU KALENDARZOWYM POPRZEDZAJĄCYM OKRES, NA KTÓRY USTALANE JEST PRAWO DO ŚWIADCZENIA WYCHOWAWCZEGO*</w:t>
      </w:r>
    </w:p>
    <w:p>
      <w:pPr>
        <w:spacing w:before="100" w:after="0"/>
        <w:ind w:left="0"/>
        <w:jc w:val="left"/>
        <w:textAlignment w:val="auto"/>
      </w:pPr>
      <w:r>
        <w:rPr>
          <w:rFonts w:ascii="Times New Roman"/>
          <w:b w:val="false"/>
          <w:i w:val="false"/>
          <w:color w:val="000000"/>
          <w:sz w:val="24"/>
          <w:lang w:val="pl-Pl"/>
        </w:rPr>
        <w:t>Oświadczam, że w roku kalendarzowym .............................. powierzchnia gospodarstwa rolnego w ha przeliczeniowych ogólnej powierzchni wynosiła ....................</w:t>
      </w:r>
    </w:p>
    <w:p>
      <w:pPr>
        <w:spacing w:before="100" w:after="0"/>
        <w:ind w:left="0"/>
        <w:jc w:val="left"/>
        <w:textAlignment w:val="auto"/>
      </w:pPr>
      <w:r>
        <w:rPr>
          <w:rFonts w:ascii="Times New Roman"/>
          <w:b w:val="false"/>
          <w:i w:val="false"/>
          <w:color w:val="000000"/>
          <w:sz w:val="24"/>
          <w:lang w:val="pl-Pl"/>
        </w:rPr>
        <w:t>Oświadczam, że jestem świadomy/świadoma odpowiedzialności karnej za złożenie fałszywego oświadczenia.</w:t>
      </w:r>
    </w:p>
    <w:p>
      <w:pPr>
        <w:spacing w:before="100" w:after="0"/>
        <w:ind w:left="507"/>
        <w:jc w:val="left"/>
        <w:textAlignment w:val="auto"/>
      </w:pP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Oświadczenie wypełnia i podpisuje każdy członek rodziny który posiada gospodarstwo rolne.</w:t>
      </w:r>
    </w:p>
    <w:p>
      <w:pPr>
        <w:spacing w:before="100" w:after="0"/>
        <w:ind w:left="504"/>
        <w:jc w:val="left"/>
        <w:textAlignment w:val="auto"/>
      </w:pP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Wpisać rok kalendarzowy, z którego dochód stanowi podstawę ustalenia dochodu rodziny (w przypadku ubiegania się o świadczenie wychowawcze na okres trwający od 1 kwietnia 2016 r. do 30 września 2017 r., należy wpisać rok 2014).</w:t>
      </w:r>
    </w:p>
    <w:p>
      <w:pPr>
        <w:spacing w:before="100" w:after="0"/>
        <w:ind w:left="0"/>
        <w:jc w:val="left"/>
        <w:textAlignment w:val="auto"/>
      </w:pPr>
      <w:r>
        <w:rPr>
          <w:rFonts w:ascii="Times New Roman"/>
          <w:b w:val="false"/>
          <w:i w:val="false"/>
          <w:color w:val="000000"/>
          <w:sz w:val="24"/>
          <w:lang w:val="pl-Pl"/>
        </w:rPr>
        <w:t>.......................................... ........................................................................................</w:t>
      </w:r>
    </w:p>
    <w:p>
      <w:pPr>
        <w:pBdr>
          <w:left w:space="16"/>
        </w:pBdr>
        <w:spacing w:before="100" w:after="0"/>
        <w:ind w:left="5656"/>
        <w:jc w:val="left"/>
        <w:textAlignment w:val="auto"/>
      </w:pPr>
      <w:r>
        <w:rPr>
          <w:rFonts w:ascii="Times New Roman"/>
          <w:b w:val="false"/>
          <w:i w:val="false"/>
          <w:color w:val="000000"/>
          <w:sz w:val="24"/>
          <w:lang w:val="pl-Pl"/>
        </w:rPr>
        <w:t>(miejscowość, data) (podpis członka rodziny składającego oświadczenie)</w:t>
      </w:r>
    </w:p>
    <w:p>
      <w:pPr>
        <w:spacing w:after="0"/>
        <w:ind w:left="0"/>
        <w:jc w:val="left"/>
        <w:textAlignment w:val="auto"/>
      </w:pPr>
    </w:p>
    <w:p>
      <w:pPr>
        <w:spacing w:before="1000" w:after="0"/>
        <w:ind w:left="0"/>
        <w:jc w:val="left"/>
        <w:textAlignment w:val="auto"/>
      </w:pP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Minister Rodziny, Pracy i Polityki Społecznej kieruje działem administracji rządowej - rodzina, na podstawie </w:t>
      </w:r>
      <w:r>
        <w:rPr>
          <w:rFonts w:ascii="Times New Roman"/>
          <w:b w:val="false"/>
          <w:i w:val="false"/>
          <w:color w:val="1b1b1b"/>
          <w:sz w:val="24"/>
          <w:lang w:val="pl-Pl"/>
        </w:rPr>
        <w:t>§ 1 ust. 2 pkt 3</w:t>
      </w:r>
      <w:r>
        <w:rPr>
          <w:rFonts w:ascii="Times New Roman"/>
          <w:b w:val="false"/>
          <w:i w:val="false"/>
          <w:color w:val="000000"/>
          <w:sz w:val="24"/>
          <w:lang w:val="pl-Pl"/>
        </w:rPr>
        <w:t xml:space="preserve"> rozporządzenia Prezesa Rady Ministrów z dnia 17 listopada 2015 r. w sprawie szczegółowego zakresu działania Ministra Rodziny, Pracy i Polityki Społecznej (Dz. U. poz. 1905).</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5="http://schemas.microsoft.com/office/word/2012/wordml"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5="http://schemas.microsoft.com/office/word/2012/wordml"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Open Sans" w:hAnsi="Open Sans" w:eastAsia="Open Sans" w:cs="Open Sans"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Open Sans" w:hAnsi="Open Sans" w:eastAsia="Open Sans" w:cs="Open Sans"/>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jc w:val="center"/>
    </w:pPr>
    <w:rPr>
      <w:rFonts w:ascii="Open Sans" w:hAnsi="Open Sans" w:eastAsia="Open Sans" w:cs="Open Sans"/>
      <w:b/>
      <w:color w:val="000000" w:themeColor="text1"/>
      <w:sz w:val="42"/>
    </w:rPr>
  </w:style>
  <w:style w:type="paragraph" w:styleId="TitleStyle">
    <w:name w:val="TitleStyle"/>
    <w:pPr>
      <w:spacing w:line="240" w:lineRule="auto"/>
      <w:jc w:val="left"/>
    </w:pPr>
    <w:rPr>
      <w:rFonts w:ascii="Open Sans" w:hAnsi="Open Sans" w:eastAsia="Open Sans" w:cs="Open Sans"/>
      <w:b/>
      <w:color w:val="000000" w:themeColor="text1"/>
      <w:sz w:val="32"/>
    </w:rPr>
  </w:style>
  <w:style w:type="paragraph" w:styleId="TitleCenterStyle">
    <w:name w:val="TitleCenterStyle"/>
    <w:pPr>
      <w:spacing w:line="240" w:lineRule="auto"/>
      <w:jc w:val="center"/>
    </w:pPr>
    <w:rPr>
      <w:rFonts w:ascii="Open Sans" w:hAnsi="Open Sans" w:eastAsia="Open Sans" w:cs="Open Sans"/>
      <w:b/>
      <w:color w:val="000000" w:themeColor="text1"/>
      <w:sz w:val="32"/>
    </w:rPr>
  </w:style>
  <w:style w:type="paragraph" w:styleId="NormalStyle">
    <w:name w:val="NormalStyle"/>
    <w:pPr>
      <w:spacing w:after="0" w:line="240" w:lineRule="auto"/>
      <w:jc w:val="left"/>
    </w:pPr>
    <w:rPr>
      <w:rFonts w:ascii="Open Sans" w:hAnsi="Open Sans" w:eastAsia="Open Sans" w:cs="Open Sans"/>
      <w:color w:val="000000" w:themeColor="text1"/>
      <w:sz w:val="24"/>
    </w:rPr>
  </w:style>
  <w:style w:type="paragraph" w:styleId="NormalSpacingStyle">
    <w:name w:val="NormalSpacingStyle"/>
    <w:pPr>
      <w:spacing w:line="240" w:lineRule="auto"/>
      <w:jc w:val="left"/>
    </w:pPr>
    <w:rPr>
      <w:rFonts w:ascii="Open Sans" w:hAnsi="Open Sans" w:eastAsia="Open Sans" w:cs="Open Sans"/>
      <w:color w:val="000000" w:themeColor="text1"/>
      <w:sz w:val="24"/>
    </w:rPr>
  </w:style>
  <w:style w:type="paragraph" w:styleId="BoldStyle">
    <w:name w:val="BoldStyle"/>
    <w:pPr>
      <w:spacing w:after="0" w:line="240" w:lineRule="auto"/>
      <w:jc w:val="left"/>
    </w:pPr>
    <w:rPr>
      <w:rFonts w:ascii="Open Sans" w:hAnsi="Open Sans" w:eastAsia="Open Sans" w:cs="Open Sans"/>
      <w:b/>
      <w:color w:val="000000" w:themeColor="text1"/>
      <w:sz w:val="24"/>
    </w:rPr>
  </w:style>
  <w:style w:type="paragraph" w:styleId="DocDefaults">
    <w:name w:val="DocDefaults"/>
    <w:pPr>
      <w:spacing w:after="200" w:line="276" w:lineRule="auto"/>
    </w:pPr>
    <w:rPr>
      <w:rFonts w:ascii="Open Sans" w:hAnsi="Open Sans" w:eastAsia="Open Sans" w:cs="Open Sans"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